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7980C" w14:textId="77777777" w:rsidR="00011DFE" w:rsidRPr="00011DFE" w:rsidRDefault="00011DFE" w:rsidP="00011DFE">
      <w:pPr>
        <w:pStyle w:val="Geenafstand"/>
        <w:rPr>
          <w:lang w:val="nl-NL"/>
        </w:rPr>
      </w:pPr>
      <w:r w:rsidRPr="00011DFE">
        <w:rPr>
          <w:lang w:val="nl-NL"/>
        </w:rPr>
        <w:t>Provincie Noord-Brabant</w:t>
      </w:r>
    </w:p>
    <w:p w14:paraId="1170EE16" w14:textId="77777777" w:rsidR="00011DFE" w:rsidRPr="00011DFE" w:rsidRDefault="00011DFE" w:rsidP="00011DFE">
      <w:pPr>
        <w:rPr>
          <w:rFonts w:asciiTheme="minorHAnsi" w:hAnsiTheme="minorHAnsi"/>
          <w:sz w:val="20"/>
          <w:szCs w:val="20"/>
          <w:lang w:val="nl-NL"/>
        </w:rPr>
      </w:pPr>
      <w:r w:rsidRPr="00011DFE">
        <w:rPr>
          <w:rFonts w:asciiTheme="minorHAnsi" w:hAnsiTheme="minorHAnsi"/>
          <w:sz w:val="20"/>
          <w:szCs w:val="20"/>
          <w:lang w:val="nl-NL"/>
        </w:rPr>
        <w:t>t.a.v. Herindeling Nuenen</w:t>
      </w:r>
    </w:p>
    <w:p w14:paraId="346A80C8" w14:textId="77777777" w:rsidR="00011DFE" w:rsidRPr="00011DFE" w:rsidRDefault="00011DFE" w:rsidP="00011DFE">
      <w:pPr>
        <w:rPr>
          <w:rFonts w:asciiTheme="minorHAnsi" w:hAnsiTheme="minorHAnsi"/>
          <w:sz w:val="20"/>
          <w:szCs w:val="20"/>
          <w:lang w:val="nl-NL"/>
        </w:rPr>
      </w:pPr>
      <w:r w:rsidRPr="00011DFE">
        <w:rPr>
          <w:rFonts w:asciiTheme="minorHAnsi" w:hAnsiTheme="minorHAnsi"/>
          <w:sz w:val="20"/>
          <w:szCs w:val="20"/>
          <w:lang w:val="nl-NL"/>
        </w:rPr>
        <w:t>Postbus 90151</w:t>
      </w:r>
    </w:p>
    <w:p w14:paraId="74DB5ABC" w14:textId="77777777" w:rsidR="00011DFE" w:rsidRPr="00011DFE" w:rsidRDefault="00011DFE" w:rsidP="00011DFE">
      <w:pPr>
        <w:rPr>
          <w:rFonts w:asciiTheme="minorHAnsi" w:hAnsiTheme="minorHAnsi"/>
          <w:sz w:val="20"/>
          <w:szCs w:val="20"/>
          <w:lang w:val="nl-NL"/>
        </w:rPr>
      </w:pPr>
      <w:r w:rsidRPr="00011DFE">
        <w:rPr>
          <w:rFonts w:asciiTheme="minorHAnsi" w:hAnsiTheme="minorHAnsi"/>
          <w:sz w:val="20"/>
          <w:szCs w:val="20"/>
          <w:lang w:val="nl-NL"/>
        </w:rPr>
        <w:t>5200 MC 's-Hertogenbosch</w:t>
      </w:r>
    </w:p>
    <w:p w14:paraId="1E34D596" w14:textId="77777777" w:rsidR="00011DFE" w:rsidRPr="00011DFE" w:rsidRDefault="00011DFE" w:rsidP="00011DFE">
      <w:pPr>
        <w:rPr>
          <w:rFonts w:asciiTheme="minorHAnsi" w:hAnsiTheme="minorHAnsi"/>
          <w:sz w:val="20"/>
          <w:szCs w:val="20"/>
          <w:lang w:val="nl-NL"/>
        </w:rPr>
      </w:pPr>
    </w:p>
    <w:p w14:paraId="6BF2958F" w14:textId="77777777" w:rsidR="00011DFE" w:rsidRPr="00011DFE" w:rsidRDefault="00011DFE" w:rsidP="00011DFE">
      <w:pPr>
        <w:rPr>
          <w:rFonts w:asciiTheme="minorHAnsi" w:hAnsiTheme="minorHAnsi"/>
          <w:sz w:val="20"/>
          <w:szCs w:val="20"/>
          <w:lang w:val="nl-NL"/>
        </w:rPr>
      </w:pPr>
      <w:r w:rsidRPr="00011DFE">
        <w:rPr>
          <w:rFonts w:asciiTheme="minorHAnsi" w:hAnsiTheme="minorHAnsi"/>
          <w:sz w:val="20"/>
          <w:szCs w:val="20"/>
          <w:lang w:val="nl-NL"/>
        </w:rPr>
        <w:t>Datum: ……………………..</w:t>
      </w:r>
      <w:r w:rsidRPr="00011DFE">
        <w:rPr>
          <w:rFonts w:asciiTheme="minorHAnsi" w:hAnsiTheme="minorHAnsi"/>
          <w:sz w:val="20"/>
          <w:szCs w:val="20"/>
          <w:lang w:val="nl-NL"/>
        </w:rPr>
        <w:br/>
        <w:t>Betreft: zienswijze herindelingsontwerp Nuenen c.a. en Eindhoven</w:t>
      </w:r>
    </w:p>
    <w:p w14:paraId="54608662" w14:textId="77777777" w:rsidR="00011DFE" w:rsidRPr="00011DFE" w:rsidRDefault="00011DFE" w:rsidP="00011DFE">
      <w:pPr>
        <w:rPr>
          <w:rFonts w:asciiTheme="minorHAnsi" w:hAnsiTheme="minorHAnsi"/>
          <w:sz w:val="20"/>
          <w:szCs w:val="20"/>
          <w:lang w:val="nl-NL"/>
        </w:rPr>
      </w:pPr>
      <w:r w:rsidRPr="00011DFE">
        <w:rPr>
          <w:rFonts w:asciiTheme="minorHAnsi" w:hAnsiTheme="minorHAnsi"/>
          <w:sz w:val="20"/>
          <w:szCs w:val="20"/>
          <w:lang w:val="nl-NL"/>
        </w:rPr>
        <w:br/>
      </w:r>
    </w:p>
    <w:p w14:paraId="16104C20" w14:textId="77777777" w:rsidR="00011DFE" w:rsidRDefault="00011DFE" w:rsidP="00011DFE">
      <w:pPr>
        <w:rPr>
          <w:rFonts w:asciiTheme="minorHAnsi" w:hAnsiTheme="minorHAnsi"/>
          <w:sz w:val="20"/>
          <w:szCs w:val="20"/>
          <w:lang w:val="nl-NL"/>
        </w:rPr>
      </w:pPr>
      <w:r w:rsidRPr="00011DFE">
        <w:rPr>
          <w:rFonts w:asciiTheme="minorHAnsi" w:hAnsiTheme="minorHAnsi"/>
          <w:sz w:val="20"/>
          <w:szCs w:val="20"/>
          <w:lang w:val="nl-NL"/>
        </w:rPr>
        <w:t>Geacht College,</w:t>
      </w:r>
      <w:r w:rsidRPr="00011DFE">
        <w:rPr>
          <w:rFonts w:asciiTheme="minorHAnsi" w:hAnsiTheme="minorHAnsi"/>
          <w:sz w:val="20"/>
          <w:szCs w:val="20"/>
          <w:lang w:val="nl-NL"/>
        </w:rPr>
        <w:br/>
      </w:r>
      <w:r w:rsidRPr="00011DFE">
        <w:rPr>
          <w:rFonts w:asciiTheme="minorHAnsi" w:hAnsiTheme="minorHAnsi"/>
          <w:sz w:val="20"/>
          <w:szCs w:val="20"/>
          <w:lang w:val="nl-NL"/>
        </w:rPr>
        <w:br/>
        <w:t>Ik stuur u mijn zienswijze omdat ik bezwaar heb tegen uw plan.</w:t>
      </w:r>
    </w:p>
    <w:p w14:paraId="0A451808" w14:textId="77777777" w:rsidR="00011DFE" w:rsidRDefault="00011DFE" w:rsidP="00011DFE">
      <w:pPr>
        <w:rPr>
          <w:rFonts w:asciiTheme="minorHAnsi" w:hAnsiTheme="minorHAnsi"/>
          <w:b/>
          <w:sz w:val="20"/>
          <w:szCs w:val="20"/>
          <w:lang w:val="nl-NL"/>
        </w:rPr>
      </w:pPr>
      <w:r>
        <w:rPr>
          <w:rFonts w:asciiTheme="minorHAnsi" w:hAnsiTheme="minorHAnsi"/>
          <w:sz w:val="20"/>
          <w:szCs w:val="20"/>
          <w:lang w:val="nl-NL"/>
        </w:rPr>
        <w:t>……………………………………………………………………………………………………………………………………………………………………………………………………………………………………………………………………………………………………………………………………………………………………………………………………………………………………………………………………………………………………………………………………………………………………………………………………………………………………………………………………………………………………………………</w:t>
      </w:r>
      <w:r w:rsidRPr="00011DFE">
        <w:rPr>
          <w:rFonts w:asciiTheme="minorHAnsi" w:hAnsiTheme="minorHAnsi"/>
          <w:sz w:val="20"/>
          <w:szCs w:val="20"/>
          <w:lang w:val="nl-NL"/>
        </w:rPr>
        <w:br/>
      </w:r>
    </w:p>
    <w:p w14:paraId="73355070" w14:textId="77777777" w:rsidR="00024174" w:rsidRDefault="00024174" w:rsidP="00024174">
      <w:pPr>
        <w:spacing w:before="100" w:beforeAutospacing="1" w:after="100" w:afterAutospacing="1" w:line="240" w:lineRule="auto"/>
        <w:rPr>
          <w:rFonts w:ascii="Calibri" w:eastAsia="Calibri" w:hAnsi="Calibri" w:cs="Times New Roman"/>
          <w:b/>
          <w:color w:val="000000"/>
          <w:lang w:val="nl-NL"/>
        </w:rPr>
      </w:pPr>
      <w:proofErr w:type="spellStart"/>
      <w:r>
        <w:rPr>
          <w:rFonts w:ascii="Calibri" w:hAnsi="Calibri" w:cs="Times New Roman"/>
          <w:b/>
          <w:color w:val="000000"/>
        </w:rPr>
        <w:t>Argumenten</w:t>
      </w:r>
      <w:proofErr w:type="spellEnd"/>
      <w:r>
        <w:rPr>
          <w:rFonts w:ascii="Calibri" w:hAnsi="Calibri" w:cs="Times New Roman"/>
          <w:b/>
          <w:color w:val="000000"/>
        </w:rPr>
        <w:t xml:space="preserve"> om Nuenen c.a. </w:t>
      </w:r>
      <w:proofErr w:type="spellStart"/>
      <w:r>
        <w:rPr>
          <w:rFonts w:ascii="Calibri" w:hAnsi="Calibri" w:cs="Times New Roman"/>
          <w:b/>
          <w:color w:val="000000"/>
        </w:rPr>
        <w:t>niet</w:t>
      </w:r>
      <w:proofErr w:type="spellEnd"/>
      <w:r>
        <w:rPr>
          <w:rFonts w:ascii="Calibri" w:hAnsi="Calibri" w:cs="Times New Roman"/>
          <w:b/>
          <w:color w:val="000000"/>
        </w:rPr>
        <w:t xml:space="preserve"> </w:t>
      </w:r>
      <w:proofErr w:type="spellStart"/>
      <w:r>
        <w:rPr>
          <w:rFonts w:ascii="Calibri" w:hAnsi="Calibri" w:cs="Times New Roman"/>
          <w:b/>
          <w:color w:val="000000"/>
        </w:rPr>
        <w:t>bij</w:t>
      </w:r>
      <w:proofErr w:type="spellEnd"/>
      <w:r>
        <w:rPr>
          <w:rFonts w:ascii="Calibri" w:hAnsi="Calibri" w:cs="Times New Roman"/>
          <w:b/>
          <w:color w:val="000000"/>
        </w:rPr>
        <w:t xml:space="preserve"> Eindhoven in </w:t>
      </w:r>
      <w:proofErr w:type="spellStart"/>
      <w:r>
        <w:rPr>
          <w:rFonts w:ascii="Calibri" w:hAnsi="Calibri" w:cs="Times New Roman"/>
          <w:b/>
          <w:color w:val="000000"/>
        </w:rPr>
        <w:t>te</w:t>
      </w:r>
      <w:proofErr w:type="spellEnd"/>
      <w:r>
        <w:rPr>
          <w:rFonts w:ascii="Calibri" w:hAnsi="Calibri" w:cs="Times New Roman"/>
          <w:b/>
          <w:color w:val="000000"/>
        </w:rPr>
        <w:t xml:space="preserve"> </w:t>
      </w:r>
      <w:proofErr w:type="spellStart"/>
      <w:r>
        <w:rPr>
          <w:rFonts w:ascii="Calibri" w:hAnsi="Calibri" w:cs="Times New Roman"/>
          <w:b/>
          <w:color w:val="000000"/>
        </w:rPr>
        <w:t>lijven</w:t>
      </w:r>
      <w:proofErr w:type="spellEnd"/>
      <w:r>
        <w:rPr>
          <w:rFonts w:ascii="Calibri" w:hAnsi="Calibri" w:cs="Times New Roman"/>
          <w:b/>
          <w:color w:val="000000"/>
        </w:rPr>
        <w:t xml:space="preserve">: </w:t>
      </w:r>
    </w:p>
    <w:p w14:paraId="5F5BDCC9" w14:textId="77777777" w:rsidR="00024174" w:rsidRDefault="00024174" w:rsidP="00024174">
      <w:pPr>
        <w:numPr>
          <w:ilvl w:val="0"/>
          <w:numId w:val="3"/>
        </w:numPr>
        <w:spacing w:before="100" w:beforeAutospacing="1" w:after="100" w:afterAutospacing="1" w:line="240" w:lineRule="auto"/>
        <w:rPr>
          <w:rFonts w:ascii="Calibri" w:hAnsi="Calibri" w:cs="Times New Roman"/>
          <w:color w:val="000000"/>
        </w:rPr>
      </w:pPr>
      <w:r>
        <w:rPr>
          <w:rFonts w:ascii="Calibri" w:hAnsi="Calibri"/>
        </w:rPr>
        <w:t xml:space="preserve">Van </w:t>
      </w:r>
      <w:proofErr w:type="spellStart"/>
      <w:r>
        <w:rPr>
          <w:rFonts w:ascii="Calibri" w:hAnsi="Calibri"/>
        </w:rPr>
        <w:t>een</w:t>
      </w:r>
      <w:proofErr w:type="spellEnd"/>
      <w:r>
        <w:rPr>
          <w:rFonts w:ascii="Calibri" w:hAnsi="Calibri"/>
        </w:rPr>
        <w:t xml:space="preserve"> </w:t>
      </w:r>
      <w:proofErr w:type="spellStart"/>
      <w:r>
        <w:rPr>
          <w:rFonts w:ascii="Calibri" w:hAnsi="Calibri"/>
        </w:rPr>
        <w:t>fusie</w:t>
      </w:r>
      <w:proofErr w:type="spellEnd"/>
      <w:r>
        <w:rPr>
          <w:rFonts w:ascii="Calibri" w:hAnsi="Calibri"/>
        </w:rPr>
        <w:t xml:space="preserve"> van </w:t>
      </w:r>
      <w:proofErr w:type="spellStart"/>
      <w:r>
        <w:rPr>
          <w:rFonts w:ascii="Calibri" w:hAnsi="Calibri"/>
        </w:rPr>
        <w:t>gelijkwaardige</w:t>
      </w:r>
      <w:proofErr w:type="spellEnd"/>
      <w:r>
        <w:rPr>
          <w:rFonts w:ascii="Calibri" w:hAnsi="Calibri"/>
        </w:rPr>
        <w:t xml:space="preserve"> </w:t>
      </w:r>
      <w:proofErr w:type="spellStart"/>
      <w:r>
        <w:rPr>
          <w:rFonts w:ascii="Calibri" w:hAnsi="Calibri"/>
        </w:rPr>
        <w:t>gemeenten</w:t>
      </w:r>
      <w:proofErr w:type="spellEnd"/>
      <w:r>
        <w:rPr>
          <w:rFonts w:ascii="Calibri" w:hAnsi="Calibri"/>
        </w:rPr>
        <w:t xml:space="preserve"> is </w:t>
      </w:r>
      <w:proofErr w:type="spellStart"/>
      <w:r>
        <w:rPr>
          <w:rFonts w:ascii="Calibri" w:hAnsi="Calibri"/>
        </w:rPr>
        <w:t>geen</w:t>
      </w:r>
      <w:proofErr w:type="spellEnd"/>
      <w:r>
        <w:rPr>
          <w:rFonts w:ascii="Calibri" w:hAnsi="Calibri"/>
        </w:rPr>
        <w:t xml:space="preserve"> </w:t>
      </w:r>
      <w:proofErr w:type="spellStart"/>
      <w:r>
        <w:rPr>
          <w:rFonts w:ascii="Calibri" w:hAnsi="Calibri"/>
        </w:rPr>
        <w:t>sprake</w:t>
      </w:r>
      <w:proofErr w:type="spellEnd"/>
      <w:r>
        <w:rPr>
          <w:rFonts w:ascii="Calibri" w:hAnsi="Calibri"/>
        </w:rPr>
        <w:t xml:space="preserve">: De </w:t>
      </w:r>
      <w:proofErr w:type="spellStart"/>
      <w:r>
        <w:rPr>
          <w:rFonts w:ascii="Calibri" w:hAnsi="Calibri"/>
        </w:rPr>
        <w:t>dorpen</w:t>
      </w:r>
      <w:proofErr w:type="spellEnd"/>
      <w:r>
        <w:rPr>
          <w:rFonts w:ascii="Calibri" w:hAnsi="Calibri"/>
        </w:rPr>
        <w:t xml:space="preserve"> Nuenen, </w:t>
      </w:r>
      <w:proofErr w:type="spellStart"/>
      <w:r>
        <w:rPr>
          <w:rFonts w:ascii="Calibri" w:hAnsi="Calibri"/>
        </w:rPr>
        <w:t>Gerwen</w:t>
      </w:r>
      <w:proofErr w:type="spellEnd"/>
      <w:r>
        <w:rPr>
          <w:rFonts w:ascii="Calibri" w:hAnsi="Calibri"/>
        </w:rPr>
        <w:t xml:space="preserve"> </w:t>
      </w:r>
      <w:proofErr w:type="spellStart"/>
      <w:r>
        <w:rPr>
          <w:rFonts w:ascii="Calibri" w:hAnsi="Calibri"/>
        </w:rPr>
        <w:t>en</w:t>
      </w:r>
      <w:proofErr w:type="spellEnd"/>
      <w:r>
        <w:rPr>
          <w:rFonts w:ascii="Calibri" w:hAnsi="Calibri"/>
        </w:rPr>
        <w:t xml:space="preserve"> </w:t>
      </w:r>
      <w:proofErr w:type="spellStart"/>
      <w:r>
        <w:rPr>
          <w:rFonts w:ascii="Calibri" w:hAnsi="Calibri"/>
        </w:rPr>
        <w:t>Nederwetten</w:t>
      </w:r>
      <w:proofErr w:type="spellEnd"/>
      <w:r>
        <w:rPr>
          <w:rFonts w:ascii="Calibri" w:hAnsi="Calibri"/>
        </w:rPr>
        <w:t xml:space="preserve"> </w:t>
      </w:r>
      <w:proofErr w:type="spellStart"/>
      <w:r>
        <w:rPr>
          <w:rFonts w:ascii="Calibri" w:hAnsi="Calibri"/>
        </w:rPr>
        <w:t>en</w:t>
      </w:r>
      <w:proofErr w:type="spellEnd"/>
      <w:r>
        <w:rPr>
          <w:rFonts w:ascii="Calibri" w:hAnsi="Calibri"/>
        </w:rPr>
        <w:t xml:space="preserve"> de </w:t>
      </w:r>
      <w:proofErr w:type="spellStart"/>
      <w:r>
        <w:rPr>
          <w:rFonts w:ascii="Calibri" w:hAnsi="Calibri"/>
        </w:rPr>
        <w:t>woonkern</w:t>
      </w:r>
      <w:proofErr w:type="spellEnd"/>
      <w:r>
        <w:rPr>
          <w:rFonts w:ascii="Calibri" w:hAnsi="Calibri"/>
        </w:rPr>
        <w:t xml:space="preserve"> </w:t>
      </w:r>
      <w:proofErr w:type="spellStart"/>
      <w:r>
        <w:rPr>
          <w:rFonts w:ascii="Calibri" w:hAnsi="Calibri"/>
        </w:rPr>
        <w:t>Eeneind</w:t>
      </w:r>
      <w:proofErr w:type="spellEnd"/>
      <w:r>
        <w:rPr>
          <w:rFonts w:ascii="Calibri" w:hAnsi="Calibri"/>
        </w:rPr>
        <w:t xml:space="preserve"> </w:t>
      </w:r>
      <w:proofErr w:type="spellStart"/>
      <w:r>
        <w:rPr>
          <w:rFonts w:ascii="Calibri" w:hAnsi="Calibri"/>
        </w:rPr>
        <w:t>gaan</w:t>
      </w:r>
      <w:proofErr w:type="spellEnd"/>
      <w:r>
        <w:rPr>
          <w:rFonts w:ascii="Calibri" w:hAnsi="Calibri"/>
        </w:rPr>
        <w:t xml:space="preserve"> op in de (</w:t>
      </w:r>
      <w:proofErr w:type="spellStart"/>
      <w:r>
        <w:rPr>
          <w:rFonts w:ascii="Calibri" w:hAnsi="Calibri"/>
        </w:rPr>
        <w:t>grote</w:t>
      </w:r>
      <w:proofErr w:type="spellEnd"/>
      <w:r>
        <w:rPr>
          <w:rFonts w:ascii="Calibri" w:hAnsi="Calibri"/>
        </w:rPr>
        <w:t xml:space="preserve">) </w:t>
      </w:r>
      <w:proofErr w:type="spellStart"/>
      <w:r>
        <w:rPr>
          <w:rFonts w:ascii="Calibri" w:hAnsi="Calibri"/>
        </w:rPr>
        <w:t>stad</w:t>
      </w:r>
      <w:proofErr w:type="spellEnd"/>
      <w:r>
        <w:rPr>
          <w:rFonts w:ascii="Calibri" w:hAnsi="Calibri"/>
        </w:rPr>
        <w:t xml:space="preserve"> Eindhoven.</w:t>
      </w:r>
    </w:p>
    <w:p w14:paraId="6231EDD9" w14:textId="77777777" w:rsidR="00024174" w:rsidRDefault="00024174" w:rsidP="00024174">
      <w:pPr>
        <w:pStyle w:val="Lijstalinea"/>
        <w:numPr>
          <w:ilvl w:val="0"/>
          <w:numId w:val="3"/>
        </w:numPr>
        <w:spacing w:after="160" w:line="240" w:lineRule="auto"/>
        <w:rPr>
          <w:rFonts w:ascii="Calibri" w:hAnsi="Calibri"/>
        </w:rPr>
      </w:pPr>
      <w:r>
        <w:rPr>
          <w:rFonts w:ascii="Calibri" w:hAnsi="Calibri"/>
        </w:rPr>
        <w:t xml:space="preserve">Het </w:t>
      </w:r>
      <w:proofErr w:type="spellStart"/>
      <w:r>
        <w:rPr>
          <w:rFonts w:ascii="Calibri" w:hAnsi="Calibri"/>
        </w:rPr>
        <w:t>draagvlak</w:t>
      </w:r>
      <w:proofErr w:type="spellEnd"/>
      <w:r>
        <w:rPr>
          <w:rFonts w:ascii="Calibri" w:hAnsi="Calibri"/>
        </w:rPr>
        <w:t xml:space="preserve"> </w:t>
      </w:r>
      <w:proofErr w:type="spellStart"/>
      <w:r>
        <w:rPr>
          <w:rFonts w:ascii="Calibri" w:hAnsi="Calibri"/>
        </w:rPr>
        <w:t>ontbreekt</w:t>
      </w:r>
      <w:proofErr w:type="spellEnd"/>
      <w:r>
        <w:rPr>
          <w:rFonts w:ascii="Calibri" w:hAnsi="Calibri"/>
        </w:rPr>
        <w:t xml:space="preserve">. </w:t>
      </w:r>
      <w:proofErr w:type="spellStart"/>
      <w:r>
        <w:rPr>
          <w:rFonts w:ascii="Calibri" w:hAnsi="Calibri"/>
        </w:rPr>
        <w:t>Annexatie</w:t>
      </w:r>
      <w:proofErr w:type="spellEnd"/>
      <w:r>
        <w:rPr>
          <w:rFonts w:ascii="Calibri" w:hAnsi="Calibri"/>
        </w:rPr>
        <w:t xml:space="preserve"> was </w:t>
      </w:r>
      <w:proofErr w:type="spellStart"/>
      <w:r>
        <w:rPr>
          <w:rFonts w:ascii="Calibri" w:hAnsi="Calibri"/>
        </w:rPr>
        <w:t>een</w:t>
      </w:r>
      <w:proofErr w:type="spellEnd"/>
      <w:r>
        <w:rPr>
          <w:rFonts w:ascii="Calibri" w:hAnsi="Calibri"/>
        </w:rPr>
        <w:t xml:space="preserve"> </w:t>
      </w:r>
      <w:proofErr w:type="spellStart"/>
      <w:r>
        <w:rPr>
          <w:rFonts w:ascii="Calibri" w:hAnsi="Calibri"/>
        </w:rPr>
        <w:t>verkiezingsthema</w:t>
      </w:r>
      <w:proofErr w:type="spellEnd"/>
      <w:r>
        <w:rPr>
          <w:rFonts w:ascii="Calibri" w:hAnsi="Calibri"/>
        </w:rPr>
        <w:t xml:space="preserve">. </w:t>
      </w:r>
      <w:proofErr w:type="spellStart"/>
      <w:r>
        <w:rPr>
          <w:rFonts w:ascii="Calibri" w:hAnsi="Calibri"/>
        </w:rPr>
        <w:t>Partijen</w:t>
      </w:r>
      <w:proofErr w:type="spellEnd"/>
      <w:r>
        <w:rPr>
          <w:rFonts w:ascii="Calibri" w:hAnsi="Calibri"/>
        </w:rPr>
        <w:t xml:space="preserve"> </w:t>
      </w:r>
      <w:proofErr w:type="spellStart"/>
      <w:r>
        <w:rPr>
          <w:rFonts w:ascii="Calibri" w:hAnsi="Calibri"/>
        </w:rPr>
        <w:t>tégen</w:t>
      </w:r>
      <w:proofErr w:type="spellEnd"/>
      <w:r>
        <w:rPr>
          <w:rFonts w:ascii="Calibri" w:hAnsi="Calibri"/>
        </w:rPr>
        <w:t xml:space="preserve"> </w:t>
      </w:r>
      <w:proofErr w:type="spellStart"/>
      <w:r>
        <w:rPr>
          <w:rFonts w:ascii="Calibri" w:hAnsi="Calibri"/>
        </w:rPr>
        <w:t>annexatie</w:t>
      </w:r>
      <w:proofErr w:type="spellEnd"/>
      <w:r>
        <w:rPr>
          <w:rFonts w:ascii="Calibri" w:hAnsi="Calibri"/>
        </w:rPr>
        <w:t xml:space="preserve"> </w:t>
      </w:r>
      <w:proofErr w:type="spellStart"/>
      <w:r>
        <w:rPr>
          <w:rFonts w:ascii="Calibri" w:hAnsi="Calibri"/>
        </w:rPr>
        <w:t>haalden</w:t>
      </w:r>
      <w:proofErr w:type="spellEnd"/>
      <w:r>
        <w:rPr>
          <w:rFonts w:ascii="Calibri" w:hAnsi="Calibri"/>
        </w:rPr>
        <w:t xml:space="preserve"> </w:t>
      </w:r>
      <w:proofErr w:type="spellStart"/>
      <w:r>
        <w:rPr>
          <w:rFonts w:ascii="Calibri" w:hAnsi="Calibri"/>
        </w:rPr>
        <w:t>een</w:t>
      </w:r>
      <w:proofErr w:type="spellEnd"/>
      <w:r>
        <w:rPr>
          <w:rFonts w:ascii="Calibri" w:hAnsi="Calibri"/>
        </w:rPr>
        <w:t xml:space="preserve"> </w:t>
      </w:r>
      <w:proofErr w:type="spellStart"/>
      <w:r>
        <w:rPr>
          <w:rFonts w:ascii="Calibri" w:hAnsi="Calibri"/>
        </w:rPr>
        <w:t>ruime</w:t>
      </w:r>
      <w:proofErr w:type="spellEnd"/>
      <w:r>
        <w:rPr>
          <w:rFonts w:ascii="Calibri" w:hAnsi="Calibri"/>
        </w:rPr>
        <w:t xml:space="preserve"> </w:t>
      </w:r>
      <w:proofErr w:type="spellStart"/>
      <w:r>
        <w:rPr>
          <w:rFonts w:ascii="Calibri" w:hAnsi="Calibri"/>
        </w:rPr>
        <w:t>meerderheid</w:t>
      </w:r>
      <w:proofErr w:type="spellEnd"/>
      <w:r>
        <w:rPr>
          <w:rFonts w:ascii="Calibri" w:hAnsi="Calibri"/>
        </w:rPr>
        <w:t xml:space="preserve"> (11-8) in de </w:t>
      </w:r>
      <w:proofErr w:type="spellStart"/>
      <w:r>
        <w:rPr>
          <w:rFonts w:ascii="Calibri" w:hAnsi="Calibri"/>
        </w:rPr>
        <w:t>raad</w:t>
      </w:r>
      <w:proofErr w:type="spellEnd"/>
      <w:r>
        <w:rPr>
          <w:rFonts w:ascii="Calibri" w:hAnsi="Calibri"/>
        </w:rPr>
        <w:t>.</w:t>
      </w:r>
    </w:p>
    <w:p w14:paraId="307E8E13" w14:textId="77777777" w:rsidR="00024174" w:rsidRDefault="00024174" w:rsidP="00024174">
      <w:pPr>
        <w:pStyle w:val="Lijstalinea"/>
        <w:numPr>
          <w:ilvl w:val="0"/>
          <w:numId w:val="3"/>
        </w:numPr>
        <w:spacing w:after="160" w:line="240" w:lineRule="auto"/>
        <w:rPr>
          <w:rFonts w:ascii="Calibri" w:hAnsi="Calibri"/>
        </w:rPr>
      </w:pPr>
      <w:r>
        <w:rPr>
          <w:rFonts w:ascii="Calibri" w:hAnsi="Calibri"/>
        </w:rPr>
        <w:t xml:space="preserve">De </w:t>
      </w:r>
      <w:proofErr w:type="spellStart"/>
      <w:r>
        <w:rPr>
          <w:rFonts w:ascii="Calibri" w:hAnsi="Calibri"/>
        </w:rPr>
        <w:t>gemeenteraad</w:t>
      </w:r>
      <w:proofErr w:type="spellEnd"/>
      <w:r>
        <w:rPr>
          <w:rFonts w:ascii="Calibri" w:hAnsi="Calibri"/>
        </w:rPr>
        <w:t xml:space="preserve"> is </w:t>
      </w:r>
      <w:proofErr w:type="spellStart"/>
      <w:r>
        <w:rPr>
          <w:rFonts w:ascii="Calibri" w:hAnsi="Calibri"/>
        </w:rPr>
        <w:t>na</w:t>
      </w:r>
      <w:proofErr w:type="spellEnd"/>
      <w:r>
        <w:rPr>
          <w:rFonts w:ascii="Calibri" w:hAnsi="Calibri"/>
        </w:rPr>
        <w:t xml:space="preserve"> de </w:t>
      </w:r>
      <w:proofErr w:type="spellStart"/>
      <w:r>
        <w:rPr>
          <w:rFonts w:ascii="Calibri" w:hAnsi="Calibri"/>
        </w:rPr>
        <w:t>verkiezingen</w:t>
      </w:r>
      <w:proofErr w:type="spellEnd"/>
      <w:r>
        <w:rPr>
          <w:rFonts w:ascii="Calibri" w:hAnsi="Calibri"/>
        </w:rPr>
        <w:t xml:space="preserve"> van 2018 minder </w:t>
      </w:r>
      <w:proofErr w:type="spellStart"/>
      <w:r>
        <w:rPr>
          <w:rFonts w:ascii="Calibri" w:hAnsi="Calibri"/>
        </w:rPr>
        <w:t>versplinterd</w:t>
      </w:r>
      <w:proofErr w:type="spellEnd"/>
      <w:r>
        <w:rPr>
          <w:rFonts w:ascii="Calibri" w:hAnsi="Calibri"/>
        </w:rPr>
        <w:t xml:space="preserve">. De </w:t>
      </w:r>
      <w:proofErr w:type="spellStart"/>
      <w:r>
        <w:rPr>
          <w:rFonts w:ascii="Calibri" w:hAnsi="Calibri"/>
        </w:rPr>
        <w:t>samenstelling</w:t>
      </w:r>
      <w:proofErr w:type="spellEnd"/>
      <w:r>
        <w:rPr>
          <w:rFonts w:ascii="Calibri" w:hAnsi="Calibri"/>
        </w:rPr>
        <w:t xml:space="preserve"> van de </w:t>
      </w:r>
      <w:proofErr w:type="spellStart"/>
      <w:r>
        <w:rPr>
          <w:rFonts w:ascii="Calibri" w:hAnsi="Calibri"/>
        </w:rPr>
        <w:t>coalitie</w:t>
      </w:r>
      <w:proofErr w:type="spellEnd"/>
      <w:r>
        <w:rPr>
          <w:rFonts w:ascii="Calibri" w:hAnsi="Calibri"/>
        </w:rPr>
        <w:t xml:space="preserve"> </w:t>
      </w:r>
      <w:proofErr w:type="spellStart"/>
      <w:r>
        <w:rPr>
          <w:rFonts w:ascii="Calibri" w:hAnsi="Calibri"/>
        </w:rPr>
        <w:t>roept</w:t>
      </w:r>
      <w:proofErr w:type="spellEnd"/>
      <w:r>
        <w:rPr>
          <w:rFonts w:ascii="Calibri" w:hAnsi="Calibri"/>
        </w:rPr>
        <w:t xml:space="preserve"> de </w:t>
      </w:r>
      <w:proofErr w:type="spellStart"/>
      <w:r>
        <w:rPr>
          <w:rFonts w:ascii="Calibri" w:hAnsi="Calibri"/>
        </w:rPr>
        <w:t>verwachting</w:t>
      </w:r>
      <w:proofErr w:type="spellEnd"/>
      <w:r>
        <w:rPr>
          <w:rFonts w:ascii="Calibri" w:hAnsi="Calibri"/>
        </w:rPr>
        <w:t xml:space="preserve"> van </w:t>
      </w:r>
      <w:proofErr w:type="spellStart"/>
      <w:r>
        <w:rPr>
          <w:rFonts w:ascii="Calibri" w:hAnsi="Calibri"/>
        </w:rPr>
        <w:t>een</w:t>
      </w:r>
      <w:proofErr w:type="spellEnd"/>
      <w:r>
        <w:rPr>
          <w:rFonts w:ascii="Calibri" w:hAnsi="Calibri"/>
        </w:rPr>
        <w:t xml:space="preserve"> </w:t>
      </w:r>
      <w:proofErr w:type="spellStart"/>
      <w:r>
        <w:rPr>
          <w:rFonts w:ascii="Calibri" w:hAnsi="Calibri"/>
        </w:rPr>
        <w:t>betere</w:t>
      </w:r>
      <w:proofErr w:type="spellEnd"/>
      <w:r>
        <w:rPr>
          <w:rFonts w:ascii="Calibri" w:hAnsi="Calibri"/>
        </w:rPr>
        <w:t xml:space="preserve"> </w:t>
      </w:r>
      <w:proofErr w:type="spellStart"/>
      <w:r>
        <w:rPr>
          <w:rFonts w:ascii="Calibri" w:hAnsi="Calibri"/>
        </w:rPr>
        <w:t>samenwerking</w:t>
      </w:r>
      <w:proofErr w:type="spellEnd"/>
      <w:r>
        <w:rPr>
          <w:rFonts w:ascii="Calibri" w:hAnsi="Calibri"/>
        </w:rPr>
        <w:t xml:space="preserve"> op. </w:t>
      </w:r>
    </w:p>
    <w:p w14:paraId="021D4C7E" w14:textId="77777777" w:rsidR="00024174" w:rsidRDefault="00024174" w:rsidP="00024174">
      <w:pPr>
        <w:pStyle w:val="Lijstalinea"/>
        <w:numPr>
          <w:ilvl w:val="0"/>
          <w:numId w:val="3"/>
        </w:numPr>
        <w:spacing w:after="160" w:line="240" w:lineRule="auto"/>
        <w:rPr>
          <w:rFonts w:ascii="Calibri" w:hAnsi="Calibri"/>
        </w:rPr>
      </w:pPr>
      <w:r>
        <w:rPr>
          <w:rFonts w:ascii="Calibri" w:hAnsi="Calibri"/>
        </w:rPr>
        <w:t xml:space="preserve">Het rapport van </w:t>
      </w:r>
      <w:proofErr w:type="spellStart"/>
      <w:r>
        <w:rPr>
          <w:rFonts w:ascii="Calibri" w:hAnsi="Calibri"/>
        </w:rPr>
        <w:t>Partners+Pröpper</w:t>
      </w:r>
      <w:proofErr w:type="spellEnd"/>
      <w:r>
        <w:rPr>
          <w:rFonts w:ascii="Calibri" w:hAnsi="Calibri"/>
        </w:rPr>
        <w:t xml:space="preserve"> </w:t>
      </w:r>
      <w:proofErr w:type="spellStart"/>
      <w:r>
        <w:rPr>
          <w:rFonts w:ascii="Calibri" w:hAnsi="Calibri"/>
        </w:rPr>
        <w:t>uit</w:t>
      </w:r>
      <w:proofErr w:type="spellEnd"/>
      <w:r>
        <w:rPr>
          <w:rFonts w:ascii="Calibri" w:hAnsi="Calibri"/>
        </w:rPr>
        <w:t xml:space="preserve"> 2018 </w:t>
      </w:r>
      <w:proofErr w:type="spellStart"/>
      <w:r>
        <w:rPr>
          <w:rFonts w:ascii="Calibri" w:hAnsi="Calibri"/>
        </w:rPr>
        <w:t>benoemt</w:t>
      </w:r>
      <w:proofErr w:type="spellEnd"/>
      <w:r>
        <w:rPr>
          <w:rFonts w:ascii="Calibri" w:hAnsi="Calibri"/>
        </w:rPr>
        <w:t xml:space="preserve"> </w:t>
      </w:r>
      <w:proofErr w:type="spellStart"/>
      <w:r>
        <w:rPr>
          <w:rFonts w:ascii="Calibri" w:hAnsi="Calibri"/>
        </w:rPr>
        <w:t>nadrukkelijk</w:t>
      </w:r>
      <w:proofErr w:type="spellEnd"/>
      <w:r>
        <w:rPr>
          <w:rFonts w:ascii="Calibri" w:hAnsi="Calibri"/>
        </w:rPr>
        <w:t xml:space="preserve"> de </w:t>
      </w:r>
      <w:proofErr w:type="spellStart"/>
      <w:r>
        <w:rPr>
          <w:rFonts w:ascii="Calibri" w:hAnsi="Calibri"/>
        </w:rPr>
        <w:t>verbeterde</w:t>
      </w:r>
      <w:proofErr w:type="spellEnd"/>
      <w:r>
        <w:rPr>
          <w:rFonts w:ascii="Calibri" w:hAnsi="Calibri"/>
        </w:rPr>
        <w:t xml:space="preserve"> </w:t>
      </w:r>
      <w:proofErr w:type="spellStart"/>
      <w:r>
        <w:rPr>
          <w:rFonts w:ascii="Calibri" w:hAnsi="Calibri"/>
        </w:rPr>
        <w:t>bestuurskracht</w:t>
      </w:r>
      <w:proofErr w:type="spellEnd"/>
    </w:p>
    <w:p w14:paraId="390C2C3B" w14:textId="77777777" w:rsidR="00024174" w:rsidRDefault="00024174" w:rsidP="00024174">
      <w:pPr>
        <w:pStyle w:val="Lijstalinea"/>
        <w:numPr>
          <w:ilvl w:val="0"/>
          <w:numId w:val="3"/>
        </w:numPr>
        <w:spacing w:after="160" w:line="240" w:lineRule="auto"/>
        <w:rPr>
          <w:rFonts w:ascii="Calibri" w:hAnsi="Calibri"/>
        </w:rPr>
      </w:pPr>
      <w:proofErr w:type="spellStart"/>
      <w:r>
        <w:rPr>
          <w:rFonts w:ascii="Calibri" w:hAnsi="Calibri"/>
        </w:rPr>
        <w:t>Hetzelfde</w:t>
      </w:r>
      <w:proofErr w:type="spellEnd"/>
      <w:r>
        <w:rPr>
          <w:rFonts w:ascii="Calibri" w:hAnsi="Calibri"/>
        </w:rPr>
        <w:t xml:space="preserve"> rapport </w:t>
      </w:r>
      <w:proofErr w:type="spellStart"/>
      <w:r>
        <w:rPr>
          <w:rFonts w:ascii="Calibri" w:hAnsi="Calibri"/>
        </w:rPr>
        <w:t>beschrijft</w:t>
      </w:r>
      <w:proofErr w:type="spellEnd"/>
      <w:r>
        <w:rPr>
          <w:rFonts w:ascii="Calibri" w:hAnsi="Calibri"/>
        </w:rPr>
        <w:t xml:space="preserve"> </w:t>
      </w:r>
      <w:proofErr w:type="spellStart"/>
      <w:r>
        <w:rPr>
          <w:rFonts w:ascii="Calibri" w:hAnsi="Calibri"/>
        </w:rPr>
        <w:t>dat</w:t>
      </w:r>
      <w:proofErr w:type="spellEnd"/>
      <w:r>
        <w:rPr>
          <w:rFonts w:ascii="Calibri" w:hAnsi="Calibri"/>
        </w:rPr>
        <w:t xml:space="preserve"> </w:t>
      </w:r>
      <w:proofErr w:type="spellStart"/>
      <w:r>
        <w:rPr>
          <w:rFonts w:ascii="Calibri" w:hAnsi="Calibri"/>
        </w:rPr>
        <w:t>schaalvergroting</w:t>
      </w:r>
      <w:proofErr w:type="spellEnd"/>
      <w:r>
        <w:rPr>
          <w:rFonts w:ascii="Calibri" w:hAnsi="Calibri"/>
        </w:rPr>
        <w:t xml:space="preserve"> op </w:t>
      </w:r>
      <w:proofErr w:type="spellStart"/>
      <w:r>
        <w:rPr>
          <w:rFonts w:ascii="Calibri" w:hAnsi="Calibri"/>
        </w:rPr>
        <w:t>zichzelf</w:t>
      </w:r>
      <w:proofErr w:type="spellEnd"/>
      <w:r>
        <w:rPr>
          <w:rFonts w:ascii="Calibri" w:hAnsi="Calibri"/>
        </w:rPr>
        <w:t xml:space="preserve"> </w:t>
      </w:r>
      <w:proofErr w:type="spellStart"/>
      <w:r>
        <w:rPr>
          <w:rFonts w:ascii="Calibri" w:hAnsi="Calibri"/>
        </w:rPr>
        <w:t>genomen</w:t>
      </w:r>
      <w:proofErr w:type="spellEnd"/>
      <w:r>
        <w:rPr>
          <w:rFonts w:ascii="Calibri" w:hAnsi="Calibri"/>
        </w:rPr>
        <w:t xml:space="preserve"> </w:t>
      </w:r>
      <w:proofErr w:type="spellStart"/>
      <w:r>
        <w:rPr>
          <w:rFonts w:ascii="Calibri" w:hAnsi="Calibri"/>
        </w:rPr>
        <w:t>niet</w:t>
      </w:r>
      <w:proofErr w:type="spellEnd"/>
      <w:r>
        <w:rPr>
          <w:rFonts w:ascii="Calibri" w:hAnsi="Calibri"/>
        </w:rPr>
        <w:t xml:space="preserve"> </w:t>
      </w:r>
      <w:proofErr w:type="spellStart"/>
      <w:r>
        <w:rPr>
          <w:rFonts w:ascii="Calibri" w:hAnsi="Calibri"/>
        </w:rPr>
        <w:t>voldoende</w:t>
      </w:r>
      <w:proofErr w:type="spellEnd"/>
      <w:r>
        <w:rPr>
          <w:rFonts w:ascii="Calibri" w:hAnsi="Calibri"/>
        </w:rPr>
        <w:t xml:space="preserve"> is om </w:t>
      </w:r>
      <w:proofErr w:type="spellStart"/>
      <w:r>
        <w:rPr>
          <w:rFonts w:ascii="Calibri" w:hAnsi="Calibri"/>
        </w:rPr>
        <w:t>gemeenten</w:t>
      </w:r>
      <w:proofErr w:type="spellEnd"/>
      <w:r>
        <w:rPr>
          <w:rFonts w:ascii="Calibri" w:hAnsi="Calibri"/>
        </w:rPr>
        <w:t xml:space="preserve">, </w:t>
      </w:r>
      <w:proofErr w:type="spellStart"/>
      <w:r>
        <w:rPr>
          <w:rFonts w:ascii="Calibri" w:hAnsi="Calibri"/>
        </w:rPr>
        <w:t>provincies</w:t>
      </w:r>
      <w:proofErr w:type="spellEnd"/>
      <w:r>
        <w:rPr>
          <w:rFonts w:ascii="Calibri" w:hAnsi="Calibri"/>
        </w:rPr>
        <w:t xml:space="preserve"> of </w:t>
      </w:r>
      <w:proofErr w:type="spellStart"/>
      <w:r>
        <w:rPr>
          <w:rFonts w:ascii="Calibri" w:hAnsi="Calibri"/>
        </w:rPr>
        <w:t>organisaties</w:t>
      </w:r>
      <w:proofErr w:type="spellEnd"/>
      <w:r>
        <w:rPr>
          <w:rFonts w:ascii="Calibri" w:hAnsi="Calibri"/>
        </w:rPr>
        <w:t xml:space="preserve"> </w:t>
      </w:r>
      <w:proofErr w:type="spellStart"/>
      <w:r>
        <w:rPr>
          <w:rFonts w:ascii="Calibri" w:hAnsi="Calibri"/>
        </w:rPr>
        <w:t>beter</w:t>
      </w:r>
      <w:proofErr w:type="spellEnd"/>
      <w:r>
        <w:rPr>
          <w:rFonts w:ascii="Calibri" w:hAnsi="Calibri"/>
        </w:rPr>
        <w:t xml:space="preserve"> </w:t>
      </w:r>
      <w:proofErr w:type="spellStart"/>
      <w:r>
        <w:rPr>
          <w:rFonts w:ascii="Calibri" w:hAnsi="Calibri"/>
        </w:rPr>
        <w:t>te</w:t>
      </w:r>
      <w:proofErr w:type="spellEnd"/>
      <w:r>
        <w:rPr>
          <w:rFonts w:ascii="Calibri" w:hAnsi="Calibri"/>
        </w:rPr>
        <w:t xml:space="preserve"> </w:t>
      </w:r>
      <w:proofErr w:type="spellStart"/>
      <w:r>
        <w:rPr>
          <w:rFonts w:ascii="Calibri" w:hAnsi="Calibri"/>
        </w:rPr>
        <w:t>laten</w:t>
      </w:r>
      <w:proofErr w:type="spellEnd"/>
      <w:r>
        <w:rPr>
          <w:rFonts w:ascii="Calibri" w:hAnsi="Calibri"/>
        </w:rPr>
        <w:t xml:space="preserve"> </w:t>
      </w:r>
      <w:proofErr w:type="spellStart"/>
      <w:r>
        <w:rPr>
          <w:rFonts w:ascii="Calibri" w:hAnsi="Calibri"/>
        </w:rPr>
        <w:t>functioneren</w:t>
      </w:r>
      <w:proofErr w:type="spellEnd"/>
      <w:r>
        <w:rPr>
          <w:rFonts w:ascii="Calibri" w:hAnsi="Calibri"/>
        </w:rPr>
        <w:t xml:space="preserve"> </w:t>
      </w:r>
    </w:p>
    <w:p w14:paraId="23099E97" w14:textId="77777777" w:rsidR="00024174" w:rsidRDefault="00024174" w:rsidP="00024174">
      <w:pPr>
        <w:pStyle w:val="Lijstalinea"/>
        <w:numPr>
          <w:ilvl w:val="0"/>
          <w:numId w:val="3"/>
        </w:numPr>
        <w:spacing w:after="160" w:line="240" w:lineRule="auto"/>
        <w:rPr>
          <w:rFonts w:ascii="Calibri" w:hAnsi="Calibri"/>
        </w:rPr>
      </w:pPr>
      <w:r>
        <w:rPr>
          <w:rFonts w:ascii="Calibri" w:hAnsi="Calibri"/>
        </w:rPr>
        <w:t xml:space="preserve">In de </w:t>
      </w:r>
      <w:proofErr w:type="spellStart"/>
      <w:r>
        <w:rPr>
          <w:rFonts w:ascii="Calibri" w:hAnsi="Calibri"/>
        </w:rPr>
        <w:t>raadsperiode</w:t>
      </w:r>
      <w:proofErr w:type="spellEnd"/>
      <w:r>
        <w:rPr>
          <w:rFonts w:ascii="Calibri" w:hAnsi="Calibri"/>
        </w:rPr>
        <w:t xml:space="preserve"> 2014-2018 </w:t>
      </w:r>
      <w:proofErr w:type="spellStart"/>
      <w:r>
        <w:rPr>
          <w:rFonts w:ascii="Calibri" w:hAnsi="Calibri"/>
        </w:rPr>
        <w:t>werden</w:t>
      </w:r>
      <w:proofErr w:type="spellEnd"/>
      <w:r>
        <w:rPr>
          <w:rFonts w:ascii="Calibri" w:hAnsi="Calibri"/>
        </w:rPr>
        <w:t xml:space="preserve"> </w:t>
      </w:r>
      <w:proofErr w:type="spellStart"/>
      <w:r>
        <w:rPr>
          <w:rFonts w:ascii="Calibri" w:hAnsi="Calibri"/>
        </w:rPr>
        <w:t>bijna</w:t>
      </w:r>
      <w:proofErr w:type="spellEnd"/>
      <w:r>
        <w:rPr>
          <w:rFonts w:ascii="Calibri" w:hAnsi="Calibri"/>
        </w:rPr>
        <w:t xml:space="preserve"> </w:t>
      </w:r>
      <w:proofErr w:type="spellStart"/>
      <w:r>
        <w:rPr>
          <w:rFonts w:ascii="Calibri" w:hAnsi="Calibri"/>
        </w:rPr>
        <w:t>alle</w:t>
      </w:r>
      <w:proofErr w:type="spellEnd"/>
      <w:r>
        <w:rPr>
          <w:rFonts w:ascii="Calibri" w:hAnsi="Calibri"/>
        </w:rPr>
        <w:t xml:space="preserve"> </w:t>
      </w:r>
      <w:proofErr w:type="spellStart"/>
      <w:r>
        <w:rPr>
          <w:rFonts w:ascii="Calibri" w:hAnsi="Calibri"/>
        </w:rPr>
        <w:t>raadsvoorstellen</w:t>
      </w:r>
      <w:proofErr w:type="spellEnd"/>
      <w:r>
        <w:rPr>
          <w:rFonts w:ascii="Calibri" w:hAnsi="Calibri"/>
        </w:rPr>
        <w:t xml:space="preserve"> </w:t>
      </w:r>
      <w:proofErr w:type="spellStart"/>
      <w:r>
        <w:rPr>
          <w:rFonts w:ascii="Calibri" w:hAnsi="Calibri"/>
        </w:rPr>
        <w:t>unaniem</w:t>
      </w:r>
      <w:proofErr w:type="spellEnd"/>
      <w:r>
        <w:rPr>
          <w:rFonts w:ascii="Calibri" w:hAnsi="Calibri"/>
        </w:rPr>
        <w:t xml:space="preserve"> of met </w:t>
      </w:r>
      <w:proofErr w:type="spellStart"/>
      <w:r>
        <w:rPr>
          <w:rFonts w:ascii="Calibri" w:hAnsi="Calibri"/>
        </w:rPr>
        <w:t>grote</w:t>
      </w:r>
      <w:proofErr w:type="spellEnd"/>
      <w:r>
        <w:rPr>
          <w:rFonts w:ascii="Calibri" w:hAnsi="Calibri"/>
        </w:rPr>
        <w:t xml:space="preserve"> </w:t>
      </w:r>
      <w:proofErr w:type="spellStart"/>
      <w:r>
        <w:rPr>
          <w:rFonts w:ascii="Calibri" w:hAnsi="Calibri"/>
        </w:rPr>
        <w:t>meerderheid</w:t>
      </w:r>
      <w:proofErr w:type="spellEnd"/>
      <w:r>
        <w:rPr>
          <w:rFonts w:ascii="Calibri" w:hAnsi="Calibri"/>
        </w:rPr>
        <w:t xml:space="preserve"> </w:t>
      </w:r>
      <w:proofErr w:type="spellStart"/>
      <w:r>
        <w:rPr>
          <w:rFonts w:ascii="Calibri" w:hAnsi="Calibri"/>
        </w:rPr>
        <w:t>aangenomen</w:t>
      </w:r>
      <w:proofErr w:type="spellEnd"/>
      <w:r>
        <w:rPr>
          <w:rFonts w:ascii="Calibri" w:hAnsi="Calibri"/>
        </w:rPr>
        <w:t xml:space="preserve">. </w:t>
      </w:r>
      <w:proofErr w:type="spellStart"/>
      <w:r>
        <w:rPr>
          <w:rFonts w:ascii="Calibri" w:hAnsi="Calibri"/>
        </w:rPr>
        <w:t>Dat</w:t>
      </w:r>
      <w:proofErr w:type="spellEnd"/>
      <w:r>
        <w:rPr>
          <w:rFonts w:ascii="Calibri" w:hAnsi="Calibri"/>
        </w:rPr>
        <w:t xml:space="preserve"> </w:t>
      </w:r>
      <w:proofErr w:type="spellStart"/>
      <w:r>
        <w:rPr>
          <w:rFonts w:ascii="Calibri" w:hAnsi="Calibri"/>
        </w:rPr>
        <w:t>toont</w:t>
      </w:r>
      <w:proofErr w:type="spellEnd"/>
      <w:r>
        <w:rPr>
          <w:rFonts w:ascii="Calibri" w:hAnsi="Calibri"/>
        </w:rPr>
        <w:t xml:space="preserve"> </w:t>
      </w:r>
      <w:proofErr w:type="spellStart"/>
      <w:r>
        <w:rPr>
          <w:rFonts w:ascii="Calibri" w:hAnsi="Calibri"/>
        </w:rPr>
        <w:t>een</w:t>
      </w:r>
      <w:proofErr w:type="spellEnd"/>
      <w:r>
        <w:rPr>
          <w:rFonts w:ascii="Calibri" w:hAnsi="Calibri"/>
        </w:rPr>
        <w:t xml:space="preserve"> </w:t>
      </w:r>
      <w:proofErr w:type="spellStart"/>
      <w:r>
        <w:rPr>
          <w:rFonts w:ascii="Calibri" w:hAnsi="Calibri"/>
        </w:rPr>
        <w:t>goede</w:t>
      </w:r>
      <w:proofErr w:type="spellEnd"/>
      <w:r>
        <w:rPr>
          <w:rFonts w:ascii="Calibri" w:hAnsi="Calibri"/>
        </w:rPr>
        <w:t xml:space="preserve"> </w:t>
      </w:r>
      <w:proofErr w:type="spellStart"/>
      <w:r>
        <w:rPr>
          <w:rFonts w:ascii="Calibri" w:hAnsi="Calibri"/>
        </w:rPr>
        <w:t>samenwerking</w:t>
      </w:r>
      <w:proofErr w:type="spellEnd"/>
      <w:r>
        <w:rPr>
          <w:rFonts w:ascii="Calibri" w:hAnsi="Calibri"/>
        </w:rPr>
        <w:t xml:space="preserve"> </w:t>
      </w:r>
      <w:proofErr w:type="spellStart"/>
      <w:r>
        <w:rPr>
          <w:rFonts w:ascii="Calibri" w:hAnsi="Calibri"/>
        </w:rPr>
        <w:t>tussen</w:t>
      </w:r>
      <w:proofErr w:type="spellEnd"/>
      <w:r>
        <w:rPr>
          <w:rFonts w:ascii="Calibri" w:hAnsi="Calibri"/>
        </w:rPr>
        <w:t xml:space="preserve"> de </w:t>
      </w:r>
      <w:proofErr w:type="spellStart"/>
      <w:r>
        <w:rPr>
          <w:rFonts w:ascii="Calibri" w:hAnsi="Calibri"/>
        </w:rPr>
        <w:t>raadsleden</w:t>
      </w:r>
      <w:proofErr w:type="spellEnd"/>
      <w:r>
        <w:rPr>
          <w:rFonts w:ascii="Calibri" w:hAnsi="Calibri"/>
        </w:rPr>
        <w:t xml:space="preserve"> </w:t>
      </w:r>
      <w:proofErr w:type="spellStart"/>
      <w:r>
        <w:rPr>
          <w:rFonts w:ascii="Calibri" w:hAnsi="Calibri"/>
        </w:rPr>
        <w:t>onderling</w:t>
      </w:r>
      <w:proofErr w:type="spellEnd"/>
      <w:r>
        <w:rPr>
          <w:rFonts w:ascii="Calibri" w:hAnsi="Calibri"/>
        </w:rPr>
        <w:t xml:space="preserve"> </w:t>
      </w:r>
      <w:proofErr w:type="spellStart"/>
      <w:r>
        <w:rPr>
          <w:rFonts w:ascii="Calibri" w:hAnsi="Calibri"/>
        </w:rPr>
        <w:t>en</w:t>
      </w:r>
      <w:proofErr w:type="spellEnd"/>
      <w:r>
        <w:rPr>
          <w:rFonts w:ascii="Calibri" w:hAnsi="Calibri"/>
        </w:rPr>
        <w:t xml:space="preserve"> </w:t>
      </w:r>
      <w:proofErr w:type="spellStart"/>
      <w:r>
        <w:rPr>
          <w:rFonts w:ascii="Calibri" w:hAnsi="Calibri"/>
        </w:rPr>
        <w:t>tussen</w:t>
      </w:r>
      <w:proofErr w:type="spellEnd"/>
      <w:r>
        <w:rPr>
          <w:rFonts w:ascii="Calibri" w:hAnsi="Calibri"/>
        </w:rPr>
        <w:t xml:space="preserve"> </w:t>
      </w:r>
      <w:proofErr w:type="spellStart"/>
      <w:r>
        <w:rPr>
          <w:rFonts w:ascii="Calibri" w:hAnsi="Calibri"/>
        </w:rPr>
        <w:t>Raad</w:t>
      </w:r>
      <w:proofErr w:type="spellEnd"/>
      <w:r>
        <w:rPr>
          <w:rFonts w:ascii="Calibri" w:hAnsi="Calibri"/>
        </w:rPr>
        <w:t xml:space="preserve"> </w:t>
      </w:r>
      <w:proofErr w:type="spellStart"/>
      <w:r>
        <w:rPr>
          <w:rFonts w:ascii="Calibri" w:hAnsi="Calibri"/>
        </w:rPr>
        <w:t>en</w:t>
      </w:r>
      <w:proofErr w:type="spellEnd"/>
      <w:r>
        <w:rPr>
          <w:rFonts w:ascii="Calibri" w:hAnsi="Calibri"/>
        </w:rPr>
        <w:t xml:space="preserve"> College.</w:t>
      </w:r>
    </w:p>
    <w:p w14:paraId="4315D874" w14:textId="77777777" w:rsidR="00024174" w:rsidRDefault="00024174" w:rsidP="00024174">
      <w:pPr>
        <w:pStyle w:val="Lijstalinea"/>
        <w:numPr>
          <w:ilvl w:val="0"/>
          <w:numId w:val="3"/>
        </w:numPr>
        <w:spacing w:after="160" w:line="240" w:lineRule="auto"/>
        <w:rPr>
          <w:rFonts w:ascii="Calibri" w:hAnsi="Calibri"/>
        </w:rPr>
      </w:pPr>
      <w:proofErr w:type="spellStart"/>
      <w:r>
        <w:rPr>
          <w:rFonts w:ascii="Calibri" w:hAnsi="Calibri"/>
        </w:rPr>
        <w:t>Een</w:t>
      </w:r>
      <w:proofErr w:type="spellEnd"/>
      <w:r>
        <w:rPr>
          <w:rFonts w:ascii="Calibri" w:hAnsi="Calibri"/>
        </w:rPr>
        <w:t xml:space="preserve"> </w:t>
      </w:r>
      <w:proofErr w:type="spellStart"/>
      <w:r>
        <w:rPr>
          <w:rFonts w:ascii="Calibri" w:hAnsi="Calibri"/>
        </w:rPr>
        <w:t>aantal</w:t>
      </w:r>
      <w:proofErr w:type="spellEnd"/>
      <w:r>
        <w:rPr>
          <w:rFonts w:ascii="Calibri" w:hAnsi="Calibri"/>
        </w:rPr>
        <w:t xml:space="preserve"> </w:t>
      </w:r>
      <w:proofErr w:type="spellStart"/>
      <w:r>
        <w:rPr>
          <w:rFonts w:ascii="Calibri" w:hAnsi="Calibri"/>
        </w:rPr>
        <w:t>slepende</w:t>
      </w:r>
      <w:proofErr w:type="spellEnd"/>
      <w:r>
        <w:rPr>
          <w:rFonts w:ascii="Calibri" w:hAnsi="Calibri"/>
        </w:rPr>
        <w:t xml:space="preserve"> dossiers is in de </w:t>
      </w:r>
      <w:proofErr w:type="spellStart"/>
      <w:r>
        <w:rPr>
          <w:rFonts w:ascii="Calibri" w:hAnsi="Calibri"/>
        </w:rPr>
        <w:t>raadsperiode</w:t>
      </w:r>
      <w:proofErr w:type="spellEnd"/>
      <w:r>
        <w:rPr>
          <w:rFonts w:ascii="Calibri" w:hAnsi="Calibri"/>
        </w:rPr>
        <w:t xml:space="preserve"> 2014-2018 </w:t>
      </w:r>
      <w:proofErr w:type="spellStart"/>
      <w:r>
        <w:rPr>
          <w:rFonts w:ascii="Calibri" w:hAnsi="Calibri"/>
        </w:rPr>
        <w:t>opgelost</w:t>
      </w:r>
      <w:proofErr w:type="spellEnd"/>
      <w:r>
        <w:rPr>
          <w:rFonts w:ascii="Calibri" w:hAnsi="Calibri"/>
        </w:rPr>
        <w:t xml:space="preserve">. </w:t>
      </w:r>
      <w:proofErr w:type="spellStart"/>
      <w:r>
        <w:rPr>
          <w:rFonts w:ascii="Calibri" w:hAnsi="Calibri"/>
        </w:rPr>
        <w:t>Bijvoorbeeld</w:t>
      </w:r>
      <w:proofErr w:type="spellEnd"/>
      <w:r>
        <w:rPr>
          <w:rFonts w:ascii="Calibri" w:hAnsi="Calibri"/>
        </w:rPr>
        <w:t xml:space="preserve">: Nuenen-West, </w:t>
      </w:r>
      <w:proofErr w:type="spellStart"/>
      <w:r>
        <w:rPr>
          <w:rFonts w:ascii="Calibri" w:hAnsi="Calibri"/>
        </w:rPr>
        <w:t>Luistruik</w:t>
      </w:r>
      <w:proofErr w:type="spellEnd"/>
      <w:r>
        <w:rPr>
          <w:rFonts w:ascii="Calibri" w:hAnsi="Calibri"/>
        </w:rPr>
        <w:t xml:space="preserve">, </w:t>
      </w:r>
      <w:proofErr w:type="spellStart"/>
      <w:r>
        <w:rPr>
          <w:rFonts w:ascii="Calibri" w:hAnsi="Calibri"/>
        </w:rPr>
        <w:t>Helpt</w:t>
      </w:r>
      <w:proofErr w:type="spellEnd"/>
      <w:r>
        <w:rPr>
          <w:rFonts w:ascii="Calibri" w:hAnsi="Calibri"/>
        </w:rPr>
        <w:t xml:space="preserve"> </w:t>
      </w:r>
      <w:proofErr w:type="spellStart"/>
      <w:r>
        <w:rPr>
          <w:rFonts w:ascii="Calibri" w:hAnsi="Calibri"/>
        </w:rPr>
        <w:t>Elkander</w:t>
      </w:r>
      <w:proofErr w:type="spellEnd"/>
      <w:r>
        <w:rPr>
          <w:rFonts w:ascii="Calibri" w:hAnsi="Calibri"/>
        </w:rPr>
        <w:t xml:space="preserve">, </w:t>
      </w:r>
      <w:proofErr w:type="spellStart"/>
      <w:r>
        <w:rPr>
          <w:rFonts w:ascii="Calibri" w:hAnsi="Calibri"/>
        </w:rPr>
        <w:t>Coppelmans</w:t>
      </w:r>
      <w:proofErr w:type="spellEnd"/>
      <w:r>
        <w:rPr>
          <w:rFonts w:ascii="Calibri" w:hAnsi="Calibri"/>
        </w:rPr>
        <w:t xml:space="preserve"> </w:t>
      </w:r>
      <w:proofErr w:type="spellStart"/>
      <w:r>
        <w:rPr>
          <w:rFonts w:ascii="Calibri" w:hAnsi="Calibri"/>
        </w:rPr>
        <w:t>en</w:t>
      </w:r>
      <w:proofErr w:type="spellEnd"/>
      <w:r>
        <w:rPr>
          <w:rFonts w:ascii="Calibri" w:hAnsi="Calibri"/>
        </w:rPr>
        <w:t xml:space="preserve"> het </w:t>
      </w:r>
      <w:proofErr w:type="spellStart"/>
      <w:r>
        <w:rPr>
          <w:rFonts w:ascii="Calibri" w:hAnsi="Calibri"/>
        </w:rPr>
        <w:t>Klooster</w:t>
      </w:r>
      <w:proofErr w:type="spellEnd"/>
      <w:r>
        <w:rPr>
          <w:rFonts w:ascii="Calibri" w:hAnsi="Calibri"/>
        </w:rPr>
        <w:t xml:space="preserve">. </w:t>
      </w:r>
    </w:p>
    <w:p w14:paraId="381DAC90" w14:textId="77777777" w:rsidR="00024174" w:rsidRDefault="00024174" w:rsidP="00024174">
      <w:pPr>
        <w:pStyle w:val="Lijstalinea"/>
        <w:numPr>
          <w:ilvl w:val="0"/>
          <w:numId w:val="3"/>
        </w:numPr>
        <w:spacing w:after="160" w:line="240" w:lineRule="auto"/>
        <w:rPr>
          <w:rFonts w:ascii="Calibri" w:hAnsi="Calibri"/>
        </w:rPr>
      </w:pPr>
      <w:r>
        <w:rPr>
          <w:rFonts w:ascii="Calibri" w:hAnsi="Calibri"/>
        </w:rPr>
        <w:t xml:space="preserve">De </w:t>
      </w:r>
      <w:proofErr w:type="spellStart"/>
      <w:r>
        <w:rPr>
          <w:rFonts w:ascii="Calibri" w:hAnsi="Calibri"/>
        </w:rPr>
        <w:t>financiële</w:t>
      </w:r>
      <w:proofErr w:type="spellEnd"/>
      <w:r>
        <w:rPr>
          <w:rFonts w:ascii="Calibri" w:hAnsi="Calibri"/>
        </w:rPr>
        <w:t xml:space="preserve"> </w:t>
      </w:r>
      <w:proofErr w:type="spellStart"/>
      <w:r>
        <w:rPr>
          <w:rFonts w:ascii="Calibri" w:hAnsi="Calibri"/>
        </w:rPr>
        <w:t>problemen</w:t>
      </w:r>
      <w:proofErr w:type="spellEnd"/>
      <w:r>
        <w:rPr>
          <w:rFonts w:ascii="Calibri" w:hAnsi="Calibri"/>
        </w:rPr>
        <w:t xml:space="preserve"> van de </w:t>
      </w:r>
      <w:proofErr w:type="spellStart"/>
      <w:r>
        <w:rPr>
          <w:rFonts w:ascii="Calibri" w:hAnsi="Calibri"/>
        </w:rPr>
        <w:t>gemeente</w:t>
      </w:r>
      <w:proofErr w:type="spellEnd"/>
      <w:r>
        <w:rPr>
          <w:rFonts w:ascii="Calibri" w:hAnsi="Calibri"/>
        </w:rPr>
        <w:t xml:space="preserve"> Nuenen c.a. , </w:t>
      </w:r>
      <w:proofErr w:type="spellStart"/>
      <w:r>
        <w:rPr>
          <w:rFonts w:ascii="Calibri" w:hAnsi="Calibri"/>
        </w:rPr>
        <w:t>veroorzaakt</w:t>
      </w:r>
      <w:proofErr w:type="spellEnd"/>
      <w:r>
        <w:rPr>
          <w:rFonts w:ascii="Calibri" w:hAnsi="Calibri"/>
        </w:rPr>
        <w:t xml:space="preserve"> </w:t>
      </w:r>
      <w:proofErr w:type="spellStart"/>
      <w:r>
        <w:rPr>
          <w:rFonts w:ascii="Calibri" w:hAnsi="Calibri"/>
        </w:rPr>
        <w:t>doordat</w:t>
      </w:r>
      <w:proofErr w:type="spellEnd"/>
      <w:r>
        <w:rPr>
          <w:rFonts w:ascii="Calibri" w:hAnsi="Calibri"/>
        </w:rPr>
        <w:t xml:space="preserve"> de </w:t>
      </w:r>
      <w:proofErr w:type="spellStart"/>
      <w:r>
        <w:rPr>
          <w:rFonts w:ascii="Calibri" w:hAnsi="Calibri"/>
        </w:rPr>
        <w:t>gemeente</w:t>
      </w:r>
      <w:proofErr w:type="spellEnd"/>
      <w:r>
        <w:rPr>
          <w:rFonts w:ascii="Calibri" w:hAnsi="Calibri"/>
        </w:rPr>
        <w:t xml:space="preserve"> Eindhoven </w:t>
      </w:r>
      <w:proofErr w:type="spellStart"/>
      <w:r>
        <w:rPr>
          <w:rFonts w:ascii="Calibri" w:hAnsi="Calibri"/>
        </w:rPr>
        <w:t>haar</w:t>
      </w:r>
      <w:proofErr w:type="spellEnd"/>
      <w:r>
        <w:rPr>
          <w:rFonts w:ascii="Calibri" w:hAnsi="Calibri"/>
        </w:rPr>
        <w:t xml:space="preserve"> </w:t>
      </w:r>
      <w:proofErr w:type="spellStart"/>
      <w:r>
        <w:rPr>
          <w:rFonts w:ascii="Calibri" w:hAnsi="Calibri"/>
        </w:rPr>
        <w:t>afspraken</w:t>
      </w:r>
      <w:proofErr w:type="spellEnd"/>
      <w:r>
        <w:rPr>
          <w:rFonts w:ascii="Calibri" w:hAnsi="Calibri"/>
        </w:rPr>
        <w:t xml:space="preserve"> </w:t>
      </w:r>
      <w:proofErr w:type="spellStart"/>
      <w:r>
        <w:rPr>
          <w:rFonts w:ascii="Calibri" w:hAnsi="Calibri"/>
        </w:rPr>
        <w:t>niet</w:t>
      </w:r>
      <w:proofErr w:type="spellEnd"/>
      <w:r>
        <w:rPr>
          <w:rFonts w:ascii="Calibri" w:hAnsi="Calibri"/>
        </w:rPr>
        <w:t xml:space="preserve"> </w:t>
      </w:r>
      <w:proofErr w:type="spellStart"/>
      <w:r>
        <w:rPr>
          <w:rFonts w:ascii="Calibri" w:hAnsi="Calibri"/>
        </w:rPr>
        <w:t>nakwam</w:t>
      </w:r>
      <w:proofErr w:type="spellEnd"/>
      <w:r>
        <w:rPr>
          <w:rFonts w:ascii="Calibri" w:hAnsi="Calibri"/>
        </w:rPr>
        <w:t xml:space="preserve">, </w:t>
      </w:r>
      <w:proofErr w:type="spellStart"/>
      <w:r>
        <w:rPr>
          <w:rFonts w:ascii="Calibri" w:hAnsi="Calibri"/>
        </w:rPr>
        <w:t>zijn</w:t>
      </w:r>
      <w:proofErr w:type="spellEnd"/>
      <w:r>
        <w:rPr>
          <w:rFonts w:ascii="Calibri" w:hAnsi="Calibri"/>
        </w:rPr>
        <w:t xml:space="preserve"> </w:t>
      </w:r>
      <w:proofErr w:type="spellStart"/>
      <w:r>
        <w:rPr>
          <w:rFonts w:ascii="Calibri" w:hAnsi="Calibri"/>
        </w:rPr>
        <w:t>geheel</w:t>
      </w:r>
      <w:proofErr w:type="spellEnd"/>
      <w:r>
        <w:rPr>
          <w:rFonts w:ascii="Calibri" w:hAnsi="Calibri"/>
        </w:rPr>
        <w:t xml:space="preserve"> op eigen </w:t>
      </w:r>
      <w:proofErr w:type="spellStart"/>
      <w:r>
        <w:rPr>
          <w:rFonts w:ascii="Calibri" w:hAnsi="Calibri"/>
        </w:rPr>
        <w:t>kracht</w:t>
      </w:r>
      <w:proofErr w:type="spellEnd"/>
      <w:r>
        <w:rPr>
          <w:rFonts w:ascii="Calibri" w:hAnsi="Calibri"/>
        </w:rPr>
        <w:t xml:space="preserve"> </w:t>
      </w:r>
      <w:proofErr w:type="spellStart"/>
      <w:r>
        <w:rPr>
          <w:rFonts w:ascii="Calibri" w:hAnsi="Calibri"/>
        </w:rPr>
        <w:t>opgelost</w:t>
      </w:r>
      <w:proofErr w:type="spellEnd"/>
      <w:r>
        <w:rPr>
          <w:rFonts w:ascii="Calibri" w:hAnsi="Calibri"/>
        </w:rPr>
        <w:t xml:space="preserve">. De </w:t>
      </w:r>
      <w:proofErr w:type="spellStart"/>
      <w:r>
        <w:rPr>
          <w:rFonts w:ascii="Calibri" w:hAnsi="Calibri"/>
        </w:rPr>
        <w:t>meerjarenbegroting</w:t>
      </w:r>
      <w:proofErr w:type="spellEnd"/>
      <w:r>
        <w:rPr>
          <w:rFonts w:ascii="Calibri" w:hAnsi="Calibri"/>
        </w:rPr>
        <w:t xml:space="preserve"> is </w:t>
      </w:r>
      <w:proofErr w:type="spellStart"/>
      <w:r>
        <w:rPr>
          <w:rFonts w:ascii="Calibri" w:hAnsi="Calibri"/>
        </w:rPr>
        <w:t>sluitend</w:t>
      </w:r>
      <w:proofErr w:type="spellEnd"/>
      <w:r>
        <w:rPr>
          <w:rFonts w:ascii="Calibri" w:hAnsi="Calibri"/>
        </w:rPr>
        <w:t xml:space="preserve">. De </w:t>
      </w:r>
      <w:proofErr w:type="spellStart"/>
      <w:r>
        <w:rPr>
          <w:rFonts w:ascii="Calibri" w:hAnsi="Calibri"/>
        </w:rPr>
        <w:t>begroting</w:t>
      </w:r>
      <w:proofErr w:type="spellEnd"/>
      <w:r>
        <w:rPr>
          <w:rFonts w:ascii="Calibri" w:hAnsi="Calibri"/>
        </w:rPr>
        <w:t xml:space="preserve"> van 2017 </w:t>
      </w:r>
      <w:proofErr w:type="spellStart"/>
      <w:r>
        <w:rPr>
          <w:rFonts w:ascii="Calibri" w:hAnsi="Calibri"/>
        </w:rPr>
        <w:t>sluit</w:t>
      </w:r>
      <w:proofErr w:type="spellEnd"/>
      <w:r>
        <w:rPr>
          <w:rFonts w:ascii="Calibri" w:hAnsi="Calibri"/>
        </w:rPr>
        <w:t xml:space="preserve"> </w:t>
      </w:r>
      <w:proofErr w:type="spellStart"/>
      <w:r>
        <w:rPr>
          <w:rFonts w:ascii="Calibri" w:hAnsi="Calibri"/>
        </w:rPr>
        <w:t>af</w:t>
      </w:r>
      <w:proofErr w:type="spellEnd"/>
      <w:r>
        <w:rPr>
          <w:rFonts w:ascii="Calibri" w:hAnsi="Calibri"/>
        </w:rPr>
        <w:t xml:space="preserve"> met </w:t>
      </w:r>
      <w:proofErr w:type="spellStart"/>
      <w:r>
        <w:rPr>
          <w:rFonts w:ascii="Calibri" w:hAnsi="Calibri"/>
        </w:rPr>
        <w:t>een</w:t>
      </w:r>
      <w:proofErr w:type="spellEnd"/>
      <w:r>
        <w:rPr>
          <w:rFonts w:ascii="Calibri" w:hAnsi="Calibri"/>
        </w:rPr>
        <w:t xml:space="preserve"> </w:t>
      </w:r>
      <w:proofErr w:type="spellStart"/>
      <w:r>
        <w:rPr>
          <w:rFonts w:ascii="Calibri" w:hAnsi="Calibri"/>
        </w:rPr>
        <w:t>positief</w:t>
      </w:r>
      <w:proofErr w:type="spellEnd"/>
      <w:r>
        <w:rPr>
          <w:rFonts w:ascii="Calibri" w:hAnsi="Calibri"/>
        </w:rPr>
        <w:t xml:space="preserve"> </w:t>
      </w:r>
      <w:proofErr w:type="spellStart"/>
      <w:r>
        <w:rPr>
          <w:rFonts w:ascii="Calibri" w:hAnsi="Calibri"/>
        </w:rPr>
        <w:t>saldo</w:t>
      </w:r>
      <w:proofErr w:type="spellEnd"/>
      <w:r>
        <w:rPr>
          <w:rFonts w:ascii="Calibri" w:hAnsi="Calibri"/>
        </w:rPr>
        <w:t xml:space="preserve"> van € 9.000.000,- </w:t>
      </w:r>
    </w:p>
    <w:p w14:paraId="6571E2A8" w14:textId="77777777" w:rsidR="00024174" w:rsidRDefault="00024174" w:rsidP="00024174">
      <w:pPr>
        <w:numPr>
          <w:ilvl w:val="0"/>
          <w:numId w:val="3"/>
        </w:numPr>
        <w:spacing w:before="100" w:beforeAutospacing="1" w:after="100" w:afterAutospacing="1" w:line="240" w:lineRule="auto"/>
        <w:rPr>
          <w:rFonts w:ascii="Calibri" w:hAnsi="Calibri" w:cs="Times New Roman"/>
          <w:color w:val="000000"/>
        </w:rPr>
      </w:pPr>
      <w:r>
        <w:rPr>
          <w:rFonts w:ascii="Calibri" w:hAnsi="Calibri" w:cs="Times New Roman"/>
          <w:color w:val="000000"/>
        </w:rPr>
        <w:t xml:space="preserve">Eindhoven </w:t>
      </w:r>
      <w:proofErr w:type="spellStart"/>
      <w:r>
        <w:rPr>
          <w:rFonts w:ascii="Calibri" w:hAnsi="Calibri" w:cs="Times New Roman"/>
          <w:color w:val="000000"/>
        </w:rPr>
        <w:t>heeft</w:t>
      </w:r>
      <w:proofErr w:type="spellEnd"/>
      <w:r>
        <w:rPr>
          <w:rFonts w:ascii="Calibri" w:hAnsi="Calibri" w:cs="Times New Roman"/>
          <w:color w:val="000000"/>
        </w:rPr>
        <w:t xml:space="preserve"> in het </w:t>
      </w:r>
      <w:proofErr w:type="spellStart"/>
      <w:r>
        <w:rPr>
          <w:rFonts w:ascii="Calibri" w:hAnsi="Calibri" w:cs="Times New Roman"/>
          <w:color w:val="000000"/>
        </w:rPr>
        <w:t>verleden</w:t>
      </w:r>
      <w:proofErr w:type="spellEnd"/>
      <w:r>
        <w:rPr>
          <w:rFonts w:ascii="Calibri" w:hAnsi="Calibri" w:cs="Times New Roman"/>
          <w:color w:val="000000"/>
        </w:rPr>
        <w:t xml:space="preserve"> </w:t>
      </w:r>
      <w:proofErr w:type="spellStart"/>
      <w:r>
        <w:rPr>
          <w:rFonts w:ascii="Calibri" w:hAnsi="Calibri" w:cs="Times New Roman"/>
          <w:color w:val="000000"/>
        </w:rPr>
        <w:t>haar</w:t>
      </w:r>
      <w:proofErr w:type="spellEnd"/>
      <w:r>
        <w:rPr>
          <w:rFonts w:ascii="Calibri" w:hAnsi="Calibri" w:cs="Times New Roman"/>
          <w:color w:val="000000"/>
        </w:rPr>
        <w:t xml:space="preserve"> </w:t>
      </w:r>
      <w:proofErr w:type="spellStart"/>
      <w:r>
        <w:rPr>
          <w:rFonts w:ascii="Calibri" w:hAnsi="Calibri" w:cs="Times New Roman"/>
          <w:bCs/>
          <w:color w:val="000000"/>
        </w:rPr>
        <w:t>afspraken</w:t>
      </w:r>
      <w:proofErr w:type="spellEnd"/>
      <w:r>
        <w:rPr>
          <w:rFonts w:ascii="Calibri" w:hAnsi="Calibri" w:cs="Times New Roman"/>
          <w:bCs/>
          <w:color w:val="000000"/>
        </w:rPr>
        <w:t xml:space="preserve"> </w:t>
      </w:r>
      <w:proofErr w:type="spellStart"/>
      <w:r>
        <w:rPr>
          <w:rFonts w:ascii="Calibri" w:hAnsi="Calibri" w:cs="Times New Roman"/>
          <w:bCs/>
          <w:color w:val="000000"/>
        </w:rPr>
        <w:t>gebroken</w:t>
      </w:r>
      <w:proofErr w:type="spellEnd"/>
      <w:r>
        <w:rPr>
          <w:rFonts w:ascii="Calibri" w:hAnsi="Calibri" w:cs="Times New Roman"/>
          <w:color w:val="000000"/>
        </w:rPr>
        <w:t xml:space="preserve"> </w:t>
      </w:r>
      <w:proofErr w:type="spellStart"/>
      <w:r>
        <w:rPr>
          <w:rFonts w:ascii="Calibri" w:hAnsi="Calibri" w:cs="Times New Roman"/>
          <w:color w:val="000000"/>
        </w:rPr>
        <w:t>en</w:t>
      </w:r>
      <w:proofErr w:type="spellEnd"/>
      <w:r>
        <w:rPr>
          <w:rFonts w:ascii="Calibri" w:hAnsi="Calibri" w:cs="Times New Roman"/>
          <w:color w:val="000000"/>
        </w:rPr>
        <w:t xml:space="preserve"> Nuenen c.a. in de </w:t>
      </w:r>
      <w:proofErr w:type="spellStart"/>
      <w:r>
        <w:rPr>
          <w:rFonts w:ascii="Calibri" w:hAnsi="Calibri" w:cs="Times New Roman"/>
          <w:color w:val="000000"/>
        </w:rPr>
        <w:t>problemen</w:t>
      </w:r>
      <w:proofErr w:type="spellEnd"/>
      <w:r>
        <w:rPr>
          <w:rFonts w:ascii="Calibri" w:hAnsi="Calibri" w:cs="Times New Roman"/>
          <w:color w:val="000000"/>
        </w:rPr>
        <w:t xml:space="preserve"> </w:t>
      </w:r>
      <w:proofErr w:type="spellStart"/>
      <w:r>
        <w:rPr>
          <w:rFonts w:ascii="Calibri" w:hAnsi="Calibri" w:cs="Times New Roman"/>
          <w:color w:val="000000"/>
        </w:rPr>
        <w:t>laten</w:t>
      </w:r>
      <w:proofErr w:type="spellEnd"/>
      <w:r>
        <w:rPr>
          <w:rFonts w:ascii="Calibri" w:hAnsi="Calibri" w:cs="Times New Roman"/>
          <w:color w:val="000000"/>
        </w:rPr>
        <w:t xml:space="preserve"> </w:t>
      </w:r>
      <w:proofErr w:type="spellStart"/>
      <w:r>
        <w:rPr>
          <w:rFonts w:ascii="Calibri" w:hAnsi="Calibri" w:cs="Times New Roman"/>
          <w:color w:val="000000"/>
        </w:rPr>
        <w:t>belanden</w:t>
      </w:r>
      <w:proofErr w:type="spellEnd"/>
      <w:r>
        <w:rPr>
          <w:rFonts w:ascii="Calibri" w:hAnsi="Calibri" w:cs="Times New Roman"/>
          <w:color w:val="000000"/>
        </w:rPr>
        <w:t xml:space="preserve">. </w:t>
      </w:r>
      <w:proofErr w:type="spellStart"/>
      <w:r>
        <w:rPr>
          <w:rFonts w:ascii="Calibri" w:hAnsi="Calibri" w:cs="Times New Roman"/>
          <w:color w:val="000000"/>
        </w:rPr>
        <w:t>Dit</w:t>
      </w:r>
      <w:proofErr w:type="spellEnd"/>
      <w:r>
        <w:rPr>
          <w:rFonts w:ascii="Calibri" w:hAnsi="Calibri" w:cs="Times New Roman"/>
          <w:color w:val="000000"/>
        </w:rPr>
        <w:t xml:space="preserve"> </w:t>
      </w:r>
      <w:proofErr w:type="spellStart"/>
      <w:r>
        <w:rPr>
          <w:rFonts w:ascii="Calibri" w:hAnsi="Calibri" w:cs="Times New Roman"/>
          <w:color w:val="000000"/>
        </w:rPr>
        <w:t>terwijl</w:t>
      </w:r>
      <w:proofErr w:type="spellEnd"/>
      <w:r>
        <w:rPr>
          <w:rFonts w:ascii="Calibri" w:hAnsi="Calibri" w:cs="Times New Roman"/>
          <w:color w:val="000000"/>
        </w:rPr>
        <w:t xml:space="preserve"> Nuenen c.a. </w:t>
      </w:r>
      <w:proofErr w:type="spellStart"/>
      <w:r>
        <w:rPr>
          <w:rFonts w:ascii="Calibri" w:hAnsi="Calibri" w:cs="Times New Roman"/>
          <w:color w:val="000000"/>
        </w:rPr>
        <w:t>zich</w:t>
      </w:r>
      <w:proofErr w:type="spellEnd"/>
      <w:r>
        <w:rPr>
          <w:rFonts w:ascii="Calibri" w:hAnsi="Calibri" w:cs="Times New Roman"/>
          <w:color w:val="000000"/>
        </w:rPr>
        <w:t xml:space="preserve"> </w:t>
      </w:r>
      <w:proofErr w:type="spellStart"/>
      <w:r>
        <w:rPr>
          <w:rFonts w:ascii="Calibri" w:hAnsi="Calibri" w:cs="Times New Roman"/>
          <w:color w:val="000000"/>
        </w:rPr>
        <w:t>als</w:t>
      </w:r>
      <w:proofErr w:type="spellEnd"/>
      <w:r>
        <w:rPr>
          <w:rFonts w:ascii="Calibri" w:hAnsi="Calibri" w:cs="Times New Roman"/>
          <w:color w:val="000000"/>
        </w:rPr>
        <w:t xml:space="preserve"> </w:t>
      </w:r>
      <w:proofErr w:type="spellStart"/>
      <w:r>
        <w:rPr>
          <w:rFonts w:ascii="Calibri" w:hAnsi="Calibri" w:cs="Times New Roman"/>
          <w:bCs/>
          <w:color w:val="000000"/>
        </w:rPr>
        <w:t>enige</w:t>
      </w:r>
      <w:proofErr w:type="spellEnd"/>
      <w:r>
        <w:rPr>
          <w:rFonts w:ascii="Calibri" w:hAnsi="Calibri" w:cs="Times New Roman"/>
          <w:bCs/>
          <w:color w:val="000000"/>
        </w:rPr>
        <w:t xml:space="preserve"> </w:t>
      </w:r>
      <w:proofErr w:type="spellStart"/>
      <w:r>
        <w:rPr>
          <w:rFonts w:ascii="Calibri" w:hAnsi="Calibri" w:cs="Times New Roman"/>
          <w:bCs/>
          <w:color w:val="000000"/>
        </w:rPr>
        <w:t>gemeente</w:t>
      </w:r>
      <w:proofErr w:type="spellEnd"/>
      <w:r>
        <w:rPr>
          <w:rFonts w:ascii="Calibri" w:hAnsi="Calibri" w:cs="Times New Roman"/>
          <w:color w:val="000000"/>
        </w:rPr>
        <w:t xml:space="preserve"> </w:t>
      </w:r>
      <w:proofErr w:type="spellStart"/>
      <w:r>
        <w:rPr>
          <w:rFonts w:ascii="Calibri" w:hAnsi="Calibri" w:cs="Times New Roman"/>
          <w:color w:val="000000"/>
        </w:rPr>
        <w:t>aan</w:t>
      </w:r>
      <w:proofErr w:type="spellEnd"/>
      <w:r>
        <w:rPr>
          <w:rFonts w:ascii="Calibri" w:hAnsi="Calibri" w:cs="Times New Roman"/>
          <w:color w:val="000000"/>
        </w:rPr>
        <w:t xml:space="preserve"> het </w:t>
      </w:r>
      <w:proofErr w:type="spellStart"/>
      <w:r>
        <w:rPr>
          <w:rFonts w:ascii="Calibri" w:hAnsi="Calibri" w:cs="Times New Roman"/>
          <w:color w:val="000000"/>
        </w:rPr>
        <w:t>convenant</w:t>
      </w:r>
      <w:proofErr w:type="spellEnd"/>
      <w:r>
        <w:rPr>
          <w:rFonts w:ascii="Calibri" w:hAnsi="Calibri" w:cs="Times New Roman"/>
          <w:color w:val="000000"/>
        </w:rPr>
        <w:t xml:space="preserve"> had </w:t>
      </w:r>
      <w:proofErr w:type="spellStart"/>
      <w:r>
        <w:rPr>
          <w:rFonts w:ascii="Calibri" w:hAnsi="Calibri" w:cs="Times New Roman"/>
          <w:color w:val="000000"/>
        </w:rPr>
        <w:t>gehouden</w:t>
      </w:r>
      <w:proofErr w:type="spellEnd"/>
      <w:r>
        <w:rPr>
          <w:rFonts w:ascii="Calibri" w:hAnsi="Calibri" w:cs="Times New Roman"/>
          <w:color w:val="000000"/>
        </w:rPr>
        <w:t xml:space="preserve">. Eindhoven is </w:t>
      </w:r>
      <w:proofErr w:type="spellStart"/>
      <w:r>
        <w:rPr>
          <w:rFonts w:ascii="Calibri" w:hAnsi="Calibri" w:cs="Times New Roman"/>
          <w:bCs/>
          <w:color w:val="000000"/>
        </w:rPr>
        <w:t>onbetrouwbaar</w:t>
      </w:r>
      <w:proofErr w:type="spellEnd"/>
      <w:r>
        <w:rPr>
          <w:rFonts w:ascii="Calibri" w:hAnsi="Calibri" w:cs="Times New Roman"/>
          <w:color w:val="000000"/>
        </w:rPr>
        <w:t xml:space="preserve"> </w:t>
      </w:r>
      <w:proofErr w:type="spellStart"/>
      <w:r>
        <w:rPr>
          <w:rFonts w:ascii="Calibri" w:hAnsi="Calibri" w:cs="Times New Roman"/>
          <w:color w:val="000000"/>
        </w:rPr>
        <w:t>gebleken</w:t>
      </w:r>
      <w:proofErr w:type="spellEnd"/>
      <w:r>
        <w:rPr>
          <w:rFonts w:ascii="Calibri" w:hAnsi="Calibri" w:cs="Times New Roman"/>
          <w:color w:val="000000"/>
        </w:rPr>
        <w:t xml:space="preserve">. </w:t>
      </w:r>
    </w:p>
    <w:p w14:paraId="5D1138C5" w14:textId="77777777" w:rsidR="00024174" w:rsidRDefault="00024174" w:rsidP="00024174">
      <w:pPr>
        <w:pStyle w:val="Lijstalinea"/>
        <w:numPr>
          <w:ilvl w:val="0"/>
          <w:numId w:val="3"/>
        </w:numPr>
        <w:spacing w:after="160" w:line="240" w:lineRule="auto"/>
        <w:rPr>
          <w:rFonts w:ascii="Calibri" w:hAnsi="Calibri"/>
        </w:rPr>
      </w:pPr>
      <w:proofErr w:type="spellStart"/>
      <w:r>
        <w:rPr>
          <w:rFonts w:ascii="Calibri" w:hAnsi="Calibri"/>
        </w:rPr>
        <w:t>Uit</w:t>
      </w:r>
      <w:proofErr w:type="spellEnd"/>
      <w:r>
        <w:rPr>
          <w:rFonts w:ascii="Calibri" w:hAnsi="Calibri"/>
        </w:rPr>
        <w:t xml:space="preserve"> studies van het Centrum </w:t>
      </w:r>
      <w:proofErr w:type="spellStart"/>
      <w:r>
        <w:rPr>
          <w:rFonts w:ascii="Calibri" w:hAnsi="Calibri"/>
        </w:rPr>
        <w:t>Onderzoek</w:t>
      </w:r>
      <w:proofErr w:type="spellEnd"/>
      <w:r>
        <w:rPr>
          <w:rFonts w:ascii="Calibri" w:hAnsi="Calibri"/>
        </w:rPr>
        <w:t xml:space="preserve"> </w:t>
      </w:r>
      <w:proofErr w:type="spellStart"/>
      <w:r>
        <w:rPr>
          <w:rFonts w:ascii="Calibri" w:hAnsi="Calibri"/>
        </w:rPr>
        <w:t>Economie</w:t>
      </w:r>
      <w:proofErr w:type="spellEnd"/>
      <w:r>
        <w:rPr>
          <w:rFonts w:ascii="Calibri" w:hAnsi="Calibri"/>
        </w:rPr>
        <w:t xml:space="preserve"> </w:t>
      </w:r>
      <w:proofErr w:type="spellStart"/>
      <w:r>
        <w:rPr>
          <w:rFonts w:ascii="Calibri" w:hAnsi="Calibri"/>
        </w:rPr>
        <w:t>Lagere</w:t>
      </w:r>
      <w:proofErr w:type="spellEnd"/>
      <w:r>
        <w:rPr>
          <w:rFonts w:ascii="Calibri" w:hAnsi="Calibri"/>
        </w:rPr>
        <w:t xml:space="preserve"> </w:t>
      </w:r>
      <w:proofErr w:type="spellStart"/>
      <w:r>
        <w:rPr>
          <w:rFonts w:ascii="Calibri" w:hAnsi="Calibri"/>
        </w:rPr>
        <w:t>Overheden</w:t>
      </w:r>
      <w:proofErr w:type="spellEnd"/>
      <w:r>
        <w:rPr>
          <w:rFonts w:ascii="Calibri" w:hAnsi="Calibri"/>
        </w:rPr>
        <w:t xml:space="preserve"> (COELO) is </w:t>
      </w:r>
      <w:proofErr w:type="spellStart"/>
      <w:r>
        <w:rPr>
          <w:rFonts w:ascii="Calibri" w:hAnsi="Calibri"/>
        </w:rPr>
        <w:t>al</w:t>
      </w:r>
      <w:proofErr w:type="spellEnd"/>
      <w:r>
        <w:rPr>
          <w:rFonts w:ascii="Calibri" w:hAnsi="Calibri"/>
        </w:rPr>
        <w:t xml:space="preserve"> diverse </w:t>
      </w:r>
      <w:proofErr w:type="spellStart"/>
      <w:r>
        <w:rPr>
          <w:rFonts w:ascii="Calibri" w:hAnsi="Calibri"/>
        </w:rPr>
        <w:t>malen</w:t>
      </w:r>
      <w:proofErr w:type="spellEnd"/>
      <w:r>
        <w:rPr>
          <w:rFonts w:ascii="Calibri" w:hAnsi="Calibri"/>
        </w:rPr>
        <w:t xml:space="preserve"> </w:t>
      </w:r>
      <w:proofErr w:type="spellStart"/>
      <w:r>
        <w:rPr>
          <w:rFonts w:ascii="Calibri" w:hAnsi="Calibri"/>
        </w:rPr>
        <w:t>gebleken</w:t>
      </w:r>
      <w:proofErr w:type="spellEnd"/>
      <w:r>
        <w:rPr>
          <w:rFonts w:ascii="Calibri" w:hAnsi="Calibri"/>
        </w:rPr>
        <w:t xml:space="preserve"> </w:t>
      </w:r>
      <w:proofErr w:type="spellStart"/>
      <w:r>
        <w:rPr>
          <w:rFonts w:ascii="Calibri" w:hAnsi="Calibri"/>
        </w:rPr>
        <w:t>dat</w:t>
      </w:r>
      <w:proofErr w:type="spellEnd"/>
      <w:r>
        <w:rPr>
          <w:rFonts w:ascii="Calibri" w:hAnsi="Calibri"/>
        </w:rPr>
        <w:t xml:space="preserve"> de </w:t>
      </w:r>
      <w:proofErr w:type="spellStart"/>
      <w:r>
        <w:rPr>
          <w:rFonts w:ascii="Calibri" w:hAnsi="Calibri"/>
        </w:rPr>
        <w:t>financiële</w:t>
      </w:r>
      <w:proofErr w:type="spellEnd"/>
      <w:r>
        <w:rPr>
          <w:rFonts w:ascii="Calibri" w:hAnsi="Calibri"/>
        </w:rPr>
        <w:t xml:space="preserve"> </w:t>
      </w:r>
      <w:proofErr w:type="spellStart"/>
      <w:r>
        <w:rPr>
          <w:rFonts w:ascii="Calibri" w:hAnsi="Calibri"/>
        </w:rPr>
        <w:t>positie</w:t>
      </w:r>
      <w:proofErr w:type="spellEnd"/>
      <w:r>
        <w:rPr>
          <w:rFonts w:ascii="Calibri" w:hAnsi="Calibri"/>
        </w:rPr>
        <w:t xml:space="preserve"> van </w:t>
      </w:r>
      <w:proofErr w:type="spellStart"/>
      <w:r>
        <w:rPr>
          <w:rFonts w:ascii="Calibri" w:hAnsi="Calibri"/>
        </w:rPr>
        <w:t>een</w:t>
      </w:r>
      <w:proofErr w:type="spellEnd"/>
      <w:r>
        <w:rPr>
          <w:rFonts w:ascii="Calibri" w:hAnsi="Calibri"/>
        </w:rPr>
        <w:t xml:space="preserve"> </w:t>
      </w:r>
      <w:proofErr w:type="spellStart"/>
      <w:r>
        <w:rPr>
          <w:rFonts w:ascii="Calibri" w:hAnsi="Calibri"/>
        </w:rPr>
        <w:t>gemeente</w:t>
      </w:r>
      <w:proofErr w:type="spellEnd"/>
      <w:r>
        <w:rPr>
          <w:rFonts w:ascii="Calibri" w:hAnsi="Calibri"/>
        </w:rPr>
        <w:t xml:space="preserve"> </w:t>
      </w:r>
      <w:proofErr w:type="spellStart"/>
      <w:r>
        <w:rPr>
          <w:rFonts w:ascii="Calibri" w:hAnsi="Calibri"/>
        </w:rPr>
        <w:t>niet</w:t>
      </w:r>
      <w:proofErr w:type="spellEnd"/>
      <w:r>
        <w:rPr>
          <w:rFonts w:ascii="Calibri" w:hAnsi="Calibri"/>
        </w:rPr>
        <w:t xml:space="preserve"> </w:t>
      </w:r>
      <w:proofErr w:type="spellStart"/>
      <w:r>
        <w:rPr>
          <w:rFonts w:ascii="Calibri" w:hAnsi="Calibri"/>
        </w:rPr>
        <w:t>beter</w:t>
      </w:r>
      <w:proofErr w:type="spellEnd"/>
      <w:r>
        <w:rPr>
          <w:rFonts w:ascii="Calibri" w:hAnsi="Calibri"/>
        </w:rPr>
        <w:t xml:space="preserve"> </w:t>
      </w:r>
      <w:proofErr w:type="spellStart"/>
      <w:r>
        <w:rPr>
          <w:rFonts w:ascii="Calibri" w:hAnsi="Calibri"/>
        </w:rPr>
        <w:t>wordt</w:t>
      </w:r>
      <w:proofErr w:type="spellEnd"/>
      <w:r>
        <w:rPr>
          <w:rFonts w:ascii="Calibri" w:hAnsi="Calibri"/>
        </w:rPr>
        <w:t xml:space="preserve"> door </w:t>
      </w:r>
      <w:proofErr w:type="spellStart"/>
      <w:r>
        <w:rPr>
          <w:rFonts w:ascii="Calibri" w:hAnsi="Calibri"/>
        </w:rPr>
        <w:t>een</w:t>
      </w:r>
      <w:proofErr w:type="spellEnd"/>
      <w:r>
        <w:rPr>
          <w:rFonts w:ascii="Calibri" w:hAnsi="Calibri"/>
        </w:rPr>
        <w:t xml:space="preserve"> </w:t>
      </w:r>
      <w:proofErr w:type="spellStart"/>
      <w:r>
        <w:rPr>
          <w:rFonts w:ascii="Calibri" w:hAnsi="Calibri"/>
        </w:rPr>
        <w:t>fusie</w:t>
      </w:r>
      <w:proofErr w:type="spellEnd"/>
      <w:r>
        <w:rPr>
          <w:rFonts w:ascii="Calibri" w:hAnsi="Calibri"/>
        </w:rPr>
        <w:t xml:space="preserve"> of </w:t>
      </w:r>
      <w:proofErr w:type="spellStart"/>
      <w:r>
        <w:rPr>
          <w:rFonts w:ascii="Calibri" w:hAnsi="Calibri"/>
        </w:rPr>
        <w:t>herindeling</w:t>
      </w:r>
      <w:proofErr w:type="spellEnd"/>
      <w:r>
        <w:rPr>
          <w:rFonts w:ascii="Calibri" w:hAnsi="Calibri"/>
        </w:rPr>
        <w:t>.</w:t>
      </w:r>
    </w:p>
    <w:p w14:paraId="78BBD36D" w14:textId="77777777" w:rsidR="00024174" w:rsidRDefault="00024174" w:rsidP="00024174">
      <w:pPr>
        <w:numPr>
          <w:ilvl w:val="0"/>
          <w:numId w:val="3"/>
        </w:numPr>
        <w:spacing w:before="100" w:beforeAutospacing="1" w:after="100" w:afterAutospacing="1" w:line="240" w:lineRule="auto"/>
        <w:rPr>
          <w:rFonts w:ascii="Calibri" w:hAnsi="Calibri" w:cs="Times New Roman"/>
          <w:color w:val="000000"/>
        </w:rPr>
      </w:pPr>
      <w:r>
        <w:rPr>
          <w:rFonts w:ascii="Calibri" w:hAnsi="Calibri" w:cs="Times New Roman"/>
          <w:color w:val="000000"/>
        </w:rPr>
        <w:t xml:space="preserve">Eindhoven is al </w:t>
      </w:r>
      <w:proofErr w:type="spellStart"/>
      <w:r>
        <w:rPr>
          <w:rFonts w:ascii="Calibri" w:hAnsi="Calibri" w:cs="Times New Roman"/>
          <w:color w:val="000000"/>
        </w:rPr>
        <w:t>jarenlang</w:t>
      </w:r>
      <w:proofErr w:type="spellEnd"/>
      <w:r>
        <w:rPr>
          <w:rFonts w:ascii="Calibri" w:hAnsi="Calibri" w:cs="Times New Roman"/>
          <w:color w:val="000000"/>
        </w:rPr>
        <w:t xml:space="preserve"> </w:t>
      </w:r>
      <w:proofErr w:type="spellStart"/>
      <w:r>
        <w:rPr>
          <w:rFonts w:ascii="Calibri" w:hAnsi="Calibri" w:cs="Times New Roman"/>
          <w:bCs/>
          <w:color w:val="000000"/>
        </w:rPr>
        <w:t>koploper</w:t>
      </w:r>
      <w:proofErr w:type="spellEnd"/>
      <w:r>
        <w:rPr>
          <w:rFonts w:ascii="Calibri" w:hAnsi="Calibri" w:cs="Times New Roman"/>
          <w:bCs/>
          <w:color w:val="000000"/>
        </w:rPr>
        <w:t xml:space="preserve"> qua </w:t>
      </w:r>
      <w:proofErr w:type="spellStart"/>
      <w:r>
        <w:rPr>
          <w:rFonts w:ascii="Calibri" w:hAnsi="Calibri" w:cs="Times New Roman"/>
          <w:bCs/>
          <w:color w:val="000000"/>
        </w:rPr>
        <w:t>onveiligheid</w:t>
      </w:r>
      <w:proofErr w:type="spellEnd"/>
      <w:r>
        <w:rPr>
          <w:rFonts w:ascii="Calibri" w:hAnsi="Calibri" w:cs="Times New Roman"/>
          <w:color w:val="000000"/>
        </w:rPr>
        <w:t xml:space="preserve">. Op </w:t>
      </w:r>
      <w:proofErr w:type="spellStart"/>
      <w:r>
        <w:rPr>
          <w:rFonts w:ascii="Calibri" w:hAnsi="Calibri" w:cs="Times New Roman"/>
          <w:color w:val="000000"/>
        </w:rPr>
        <w:t>dit</w:t>
      </w:r>
      <w:proofErr w:type="spellEnd"/>
      <w:r>
        <w:rPr>
          <w:rFonts w:ascii="Calibri" w:hAnsi="Calibri" w:cs="Times New Roman"/>
          <w:color w:val="000000"/>
        </w:rPr>
        <w:t xml:space="preserve"> moment de </w:t>
      </w:r>
      <w:proofErr w:type="spellStart"/>
      <w:r>
        <w:rPr>
          <w:rFonts w:ascii="Calibri" w:hAnsi="Calibri" w:cs="Times New Roman"/>
          <w:color w:val="000000"/>
        </w:rPr>
        <w:t>nummer</w:t>
      </w:r>
      <w:proofErr w:type="spellEnd"/>
      <w:r>
        <w:rPr>
          <w:rFonts w:ascii="Calibri" w:hAnsi="Calibri" w:cs="Times New Roman"/>
          <w:color w:val="000000"/>
        </w:rPr>
        <w:t xml:space="preserve"> 2 </w:t>
      </w:r>
      <w:proofErr w:type="spellStart"/>
      <w:r>
        <w:rPr>
          <w:rFonts w:ascii="Calibri" w:hAnsi="Calibri" w:cs="Times New Roman"/>
          <w:color w:val="000000"/>
        </w:rPr>
        <w:t>onveiligste</w:t>
      </w:r>
      <w:proofErr w:type="spellEnd"/>
      <w:r>
        <w:rPr>
          <w:rFonts w:ascii="Calibri" w:hAnsi="Calibri" w:cs="Times New Roman"/>
          <w:color w:val="000000"/>
        </w:rPr>
        <w:t xml:space="preserve"> </w:t>
      </w:r>
      <w:proofErr w:type="spellStart"/>
      <w:r>
        <w:rPr>
          <w:rFonts w:ascii="Calibri" w:hAnsi="Calibri" w:cs="Times New Roman"/>
          <w:color w:val="000000"/>
        </w:rPr>
        <w:t>stad</w:t>
      </w:r>
      <w:proofErr w:type="spellEnd"/>
      <w:r>
        <w:rPr>
          <w:rFonts w:ascii="Calibri" w:hAnsi="Calibri" w:cs="Times New Roman"/>
          <w:color w:val="000000"/>
        </w:rPr>
        <w:t xml:space="preserve"> van Nederland, maar </w:t>
      </w:r>
      <w:proofErr w:type="spellStart"/>
      <w:r>
        <w:rPr>
          <w:rFonts w:ascii="Calibri" w:hAnsi="Calibri" w:cs="Times New Roman"/>
          <w:color w:val="000000"/>
        </w:rPr>
        <w:t>ook</w:t>
      </w:r>
      <w:proofErr w:type="spellEnd"/>
      <w:r>
        <w:rPr>
          <w:rFonts w:ascii="Calibri" w:hAnsi="Calibri" w:cs="Times New Roman"/>
          <w:color w:val="000000"/>
        </w:rPr>
        <w:t xml:space="preserve"> al </w:t>
      </w:r>
      <w:proofErr w:type="spellStart"/>
      <w:r>
        <w:rPr>
          <w:rFonts w:ascii="Calibri" w:hAnsi="Calibri" w:cs="Times New Roman"/>
          <w:color w:val="000000"/>
        </w:rPr>
        <w:t>een</w:t>
      </w:r>
      <w:proofErr w:type="spellEnd"/>
      <w:r>
        <w:rPr>
          <w:rFonts w:ascii="Calibri" w:hAnsi="Calibri" w:cs="Times New Roman"/>
          <w:color w:val="000000"/>
        </w:rPr>
        <w:t xml:space="preserve"> </w:t>
      </w:r>
      <w:proofErr w:type="spellStart"/>
      <w:r>
        <w:rPr>
          <w:rFonts w:ascii="Calibri" w:hAnsi="Calibri" w:cs="Times New Roman"/>
          <w:color w:val="000000"/>
        </w:rPr>
        <w:t>tijd</w:t>
      </w:r>
      <w:proofErr w:type="spellEnd"/>
      <w:r>
        <w:rPr>
          <w:rFonts w:ascii="Calibri" w:hAnsi="Calibri" w:cs="Times New Roman"/>
          <w:color w:val="000000"/>
        </w:rPr>
        <w:t xml:space="preserve"> de 1e </w:t>
      </w:r>
      <w:proofErr w:type="spellStart"/>
      <w:r>
        <w:rPr>
          <w:rFonts w:ascii="Calibri" w:hAnsi="Calibri" w:cs="Times New Roman"/>
          <w:color w:val="000000"/>
        </w:rPr>
        <w:t>plek</w:t>
      </w:r>
      <w:proofErr w:type="spellEnd"/>
      <w:r>
        <w:rPr>
          <w:rFonts w:ascii="Calibri" w:hAnsi="Calibri" w:cs="Times New Roman"/>
          <w:color w:val="000000"/>
        </w:rPr>
        <w:t xml:space="preserve"> (2008) </w:t>
      </w:r>
      <w:proofErr w:type="spellStart"/>
      <w:r>
        <w:rPr>
          <w:rFonts w:ascii="Calibri" w:hAnsi="Calibri" w:cs="Times New Roman"/>
          <w:color w:val="000000"/>
        </w:rPr>
        <w:t>gehad</w:t>
      </w:r>
      <w:proofErr w:type="spellEnd"/>
      <w:r>
        <w:rPr>
          <w:rFonts w:ascii="Calibri" w:hAnsi="Calibri" w:cs="Times New Roman"/>
          <w:color w:val="000000"/>
        </w:rPr>
        <w:t xml:space="preserve">. </w:t>
      </w:r>
    </w:p>
    <w:p w14:paraId="58AAF216" w14:textId="77777777" w:rsidR="00024174" w:rsidRDefault="00024174" w:rsidP="00024174">
      <w:pPr>
        <w:numPr>
          <w:ilvl w:val="0"/>
          <w:numId w:val="3"/>
        </w:numPr>
        <w:spacing w:before="100" w:beforeAutospacing="1" w:after="100" w:afterAutospacing="1" w:line="240" w:lineRule="auto"/>
        <w:rPr>
          <w:rFonts w:ascii="Calibri" w:hAnsi="Calibri" w:cs="Times New Roman"/>
          <w:color w:val="000000"/>
        </w:rPr>
      </w:pPr>
      <w:r>
        <w:rPr>
          <w:rFonts w:ascii="Calibri" w:hAnsi="Calibri" w:cs="Times New Roman"/>
          <w:color w:val="000000"/>
        </w:rPr>
        <w:t xml:space="preserve">Eindhoven </w:t>
      </w:r>
      <w:proofErr w:type="spellStart"/>
      <w:r>
        <w:rPr>
          <w:rFonts w:ascii="Calibri" w:hAnsi="Calibri" w:cs="Times New Roman"/>
          <w:color w:val="000000"/>
        </w:rPr>
        <w:t>heeft</w:t>
      </w:r>
      <w:proofErr w:type="spellEnd"/>
      <w:r>
        <w:rPr>
          <w:rFonts w:ascii="Calibri" w:hAnsi="Calibri" w:cs="Times New Roman"/>
          <w:color w:val="000000"/>
        </w:rPr>
        <w:t xml:space="preserve"> </w:t>
      </w:r>
      <w:proofErr w:type="spellStart"/>
      <w:r>
        <w:rPr>
          <w:rFonts w:ascii="Calibri" w:hAnsi="Calibri" w:cs="Times New Roman"/>
          <w:bCs/>
          <w:color w:val="000000"/>
        </w:rPr>
        <w:t>grote</w:t>
      </w:r>
      <w:proofErr w:type="spellEnd"/>
      <w:r>
        <w:rPr>
          <w:rFonts w:ascii="Calibri" w:hAnsi="Calibri" w:cs="Times New Roman"/>
          <w:bCs/>
          <w:color w:val="000000"/>
        </w:rPr>
        <w:t xml:space="preserve"> </w:t>
      </w:r>
      <w:proofErr w:type="spellStart"/>
      <w:r>
        <w:rPr>
          <w:rFonts w:ascii="Calibri" w:hAnsi="Calibri" w:cs="Times New Roman"/>
          <w:bCs/>
          <w:color w:val="000000"/>
        </w:rPr>
        <w:t>financiële</w:t>
      </w:r>
      <w:proofErr w:type="spellEnd"/>
      <w:r>
        <w:rPr>
          <w:rFonts w:ascii="Calibri" w:hAnsi="Calibri" w:cs="Times New Roman"/>
          <w:bCs/>
          <w:color w:val="000000"/>
        </w:rPr>
        <w:t xml:space="preserve"> </w:t>
      </w:r>
      <w:proofErr w:type="spellStart"/>
      <w:r>
        <w:rPr>
          <w:rFonts w:ascii="Calibri" w:hAnsi="Calibri" w:cs="Times New Roman"/>
          <w:bCs/>
          <w:color w:val="000000"/>
        </w:rPr>
        <w:t>problemen</w:t>
      </w:r>
      <w:proofErr w:type="spellEnd"/>
      <w:r>
        <w:rPr>
          <w:rFonts w:ascii="Calibri" w:hAnsi="Calibri" w:cs="Times New Roman"/>
          <w:color w:val="000000"/>
        </w:rPr>
        <w:t xml:space="preserve">. </w:t>
      </w:r>
    </w:p>
    <w:p w14:paraId="311608A4" w14:textId="77777777" w:rsidR="00024174" w:rsidRDefault="00024174" w:rsidP="00024174">
      <w:pPr>
        <w:numPr>
          <w:ilvl w:val="0"/>
          <w:numId w:val="3"/>
        </w:numPr>
        <w:spacing w:before="100" w:beforeAutospacing="1" w:after="100" w:afterAutospacing="1" w:line="240" w:lineRule="auto"/>
        <w:rPr>
          <w:rFonts w:ascii="Calibri" w:hAnsi="Calibri" w:cs="Times New Roman"/>
          <w:color w:val="000000"/>
        </w:rPr>
      </w:pPr>
      <w:proofErr w:type="spellStart"/>
      <w:r>
        <w:rPr>
          <w:rFonts w:ascii="Calibri" w:hAnsi="Calibri" w:cs="Times New Roman"/>
          <w:bCs/>
          <w:color w:val="000000"/>
        </w:rPr>
        <w:t>Grondgebrek</w:t>
      </w:r>
      <w:proofErr w:type="spellEnd"/>
      <w:r>
        <w:rPr>
          <w:rFonts w:ascii="Calibri" w:hAnsi="Calibri" w:cs="Times New Roman"/>
          <w:color w:val="000000"/>
        </w:rPr>
        <w:t xml:space="preserve"> is </w:t>
      </w:r>
      <w:proofErr w:type="spellStart"/>
      <w:r>
        <w:rPr>
          <w:rFonts w:ascii="Calibri" w:hAnsi="Calibri" w:cs="Times New Roman"/>
          <w:color w:val="000000"/>
        </w:rPr>
        <w:t>niet</w:t>
      </w:r>
      <w:proofErr w:type="spellEnd"/>
      <w:r>
        <w:rPr>
          <w:rFonts w:ascii="Calibri" w:hAnsi="Calibri" w:cs="Times New Roman"/>
          <w:color w:val="000000"/>
        </w:rPr>
        <w:t xml:space="preserve"> het </w:t>
      </w:r>
      <w:proofErr w:type="spellStart"/>
      <w:r>
        <w:rPr>
          <w:rFonts w:ascii="Calibri" w:hAnsi="Calibri" w:cs="Times New Roman"/>
          <w:color w:val="000000"/>
        </w:rPr>
        <w:t>probleem</w:t>
      </w:r>
      <w:proofErr w:type="spellEnd"/>
      <w:r>
        <w:rPr>
          <w:rFonts w:ascii="Calibri" w:hAnsi="Calibri" w:cs="Times New Roman"/>
          <w:color w:val="000000"/>
        </w:rPr>
        <w:t xml:space="preserve"> van Eindhoven, maar het slim </w:t>
      </w:r>
      <w:proofErr w:type="spellStart"/>
      <w:r>
        <w:rPr>
          <w:rFonts w:ascii="Calibri" w:hAnsi="Calibri" w:cs="Times New Roman"/>
          <w:color w:val="000000"/>
        </w:rPr>
        <w:t>benutten</w:t>
      </w:r>
      <w:proofErr w:type="spellEnd"/>
      <w:r>
        <w:rPr>
          <w:rFonts w:ascii="Calibri" w:hAnsi="Calibri" w:cs="Times New Roman"/>
          <w:color w:val="000000"/>
        </w:rPr>
        <w:t xml:space="preserve"> </w:t>
      </w:r>
      <w:proofErr w:type="spellStart"/>
      <w:r>
        <w:rPr>
          <w:rFonts w:ascii="Calibri" w:hAnsi="Calibri" w:cs="Times New Roman"/>
          <w:color w:val="000000"/>
        </w:rPr>
        <w:t>ervan</w:t>
      </w:r>
      <w:proofErr w:type="spellEnd"/>
      <w:r>
        <w:rPr>
          <w:rFonts w:ascii="Calibri" w:hAnsi="Calibri" w:cs="Times New Roman"/>
          <w:color w:val="000000"/>
        </w:rPr>
        <w:t xml:space="preserve">. </w:t>
      </w:r>
      <w:proofErr w:type="spellStart"/>
      <w:r>
        <w:rPr>
          <w:rFonts w:ascii="Calibri" w:hAnsi="Calibri" w:cs="Times New Roman"/>
          <w:color w:val="000000"/>
        </w:rPr>
        <w:t>Wanneer</w:t>
      </w:r>
      <w:proofErr w:type="spellEnd"/>
      <w:r>
        <w:rPr>
          <w:rFonts w:ascii="Calibri" w:hAnsi="Calibri" w:cs="Times New Roman"/>
          <w:color w:val="000000"/>
        </w:rPr>
        <w:t xml:space="preserve"> Eindhoven </w:t>
      </w:r>
      <w:proofErr w:type="spellStart"/>
      <w:r>
        <w:rPr>
          <w:rFonts w:ascii="Calibri" w:hAnsi="Calibri" w:cs="Times New Roman"/>
          <w:color w:val="000000"/>
        </w:rPr>
        <w:t>dezelfde</w:t>
      </w:r>
      <w:proofErr w:type="spellEnd"/>
      <w:r>
        <w:rPr>
          <w:rFonts w:ascii="Calibri" w:hAnsi="Calibri" w:cs="Times New Roman"/>
          <w:color w:val="000000"/>
        </w:rPr>
        <w:t xml:space="preserve"> </w:t>
      </w:r>
      <w:proofErr w:type="spellStart"/>
      <w:r>
        <w:rPr>
          <w:rFonts w:ascii="Calibri" w:hAnsi="Calibri" w:cs="Times New Roman"/>
          <w:bCs/>
          <w:color w:val="000000"/>
        </w:rPr>
        <w:t>bevolkingsdichtheid</w:t>
      </w:r>
      <w:proofErr w:type="spellEnd"/>
      <w:r>
        <w:rPr>
          <w:rFonts w:ascii="Calibri" w:hAnsi="Calibri" w:cs="Times New Roman"/>
          <w:color w:val="000000"/>
        </w:rPr>
        <w:t xml:space="preserve"> </w:t>
      </w:r>
      <w:proofErr w:type="spellStart"/>
      <w:r>
        <w:rPr>
          <w:rFonts w:ascii="Calibri" w:hAnsi="Calibri" w:cs="Times New Roman"/>
          <w:color w:val="000000"/>
        </w:rPr>
        <w:t>als</w:t>
      </w:r>
      <w:proofErr w:type="spellEnd"/>
      <w:r>
        <w:rPr>
          <w:rFonts w:ascii="Calibri" w:hAnsi="Calibri" w:cs="Times New Roman"/>
          <w:color w:val="000000"/>
        </w:rPr>
        <w:t xml:space="preserve"> </w:t>
      </w:r>
      <w:proofErr w:type="spellStart"/>
      <w:r>
        <w:rPr>
          <w:rFonts w:ascii="Calibri" w:hAnsi="Calibri" w:cs="Times New Roman"/>
          <w:color w:val="000000"/>
        </w:rPr>
        <w:t>bijvoorbeeld</w:t>
      </w:r>
      <w:proofErr w:type="spellEnd"/>
      <w:r>
        <w:rPr>
          <w:rFonts w:ascii="Calibri" w:hAnsi="Calibri" w:cs="Times New Roman"/>
          <w:color w:val="000000"/>
        </w:rPr>
        <w:t xml:space="preserve"> Den Haag </w:t>
      </w:r>
      <w:proofErr w:type="spellStart"/>
      <w:r>
        <w:rPr>
          <w:rFonts w:ascii="Calibri" w:hAnsi="Calibri" w:cs="Times New Roman"/>
          <w:color w:val="000000"/>
        </w:rPr>
        <w:t>zou</w:t>
      </w:r>
      <w:proofErr w:type="spellEnd"/>
      <w:r>
        <w:rPr>
          <w:rFonts w:ascii="Calibri" w:hAnsi="Calibri" w:cs="Times New Roman"/>
          <w:color w:val="000000"/>
        </w:rPr>
        <w:t xml:space="preserve"> </w:t>
      </w:r>
      <w:proofErr w:type="spellStart"/>
      <w:r>
        <w:rPr>
          <w:rFonts w:ascii="Calibri" w:hAnsi="Calibri" w:cs="Times New Roman"/>
          <w:color w:val="000000"/>
        </w:rPr>
        <w:t>realiseren</w:t>
      </w:r>
      <w:proofErr w:type="spellEnd"/>
      <w:r>
        <w:rPr>
          <w:rFonts w:ascii="Calibri" w:hAnsi="Calibri" w:cs="Times New Roman"/>
          <w:color w:val="000000"/>
        </w:rPr>
        <w:t xml:space="preserve">, dan </w:t>
      </w:r>
      <w:proofErr w:type="spellStart"/>
      <w:r>
        <w:rPr>
          <w:rFonts w:ascii="Calibri" w:hAnsi="Calibri" w:cs="Times New Roman"/>
          <w:color w:val="000000"/>
        </w:rPr>
        <w:t>zou</w:t>
      </w:r>
      <w:proofErr w:type="spellEnd"/>
      <w:r>
        <w:rPr>
          <w:rFonts w:ascii="Calibri" w:hAnsi="Calibri" w:cs="Times New Roman"/>
          <w:color w:val="000000"/>
        </w:rPr>
        <w:t xml:space="preserve"> </w:t>
      </w:r>
      <w:r>
        <w:rPr>
          <w:rFonts w:ascii="Calibri" w:hAnsi="Calibri" w:cs="Times New Roman"/>
          <w:color w:val="000000"/>
        </w:rPr>
        <w:lastRenderedPageBreak/>
        <w:t xml:space="preserve">Eindhoven nu 563.951 </w:t>
      </w:r>
      <w:proofErr w:type="spellStart"/>
      <w:r>
        <w:rPr>
          <w:rFonts w:ascii="Calibri" w:hAnsi="Calibri" w:cs="Times New Roman"/>
          <w:color w:val="000000"/>
        </w:rPr>
        <w:t>inwoners</w:t>
      </w:r>
      <w:proofErr w:type="spellEnd"/>
      <w:r>
        <w:rPr>
          <w:rFonts w:ascii="Calibri" w:hAnsi="Calibri" w:cs="Times New Roman"/>
          <w:color w:val="000000"/>
        </w:rPr>
        <w:t xml:space="preserve"> </w:t>
      </w:r>
      <w:proofErr w:type="spellStart"/>
      <w:r>
        <w:rPr>
          <w:rFonts w:ascii="Calibri" w:hAnsi="Calibri" w:cs="Times New Roman"/>
          <w:color w:val="000000"/>
        </w:rPr>
        <w:t>hebben</w:t>
      </w:r>
      <w:proofErr w:type="spellEnd"/>
      <w:r>
        <w:rPr>
          <w:rFonts w:ascii="Calibri" w:hAnsi="Calibri" w:cs="Times New Roman"/>
          <w:color w:val="000000"/>
        </w:rPr>
        <w:t xml:space="preserve"> </w:t>
      </w:r>
      <w:proofErr w:type="spellStart"/>
      <w:r>
        <w:rPr>
          <w:rFonts w:ascii="Calibri" w:hAnsi="Calibri" w:cs="Times New Roman"/>
          <w:color w:val="000000"/>
        </w:rPr>
        <w:t>en</w:t>
      </w:r>
      <w:proofErr w:type="spellEnd"/>
      <w:r>
        <w:rPr>
          <w:rFonts w:ascii="Calibri" w:hAnsi="Calibri" w:cs="Times New Roman"/>
          <w:color w:val="000000"/>
        </w:rPr>
        <w:t xml:space="preserve"> nu al </w:t>
      </w:r>
      <w:r>
        <w:rPr>
          <w:rFonts w:ascii="Calibri" w:hAnsi="Calibri" w:cs="Times New Roman"/>
          <w:bCs/>
          <w:color w:val="000000"/>
        </w:rPr>
        <w:t xml:space="preserve">de </w:t>
      </w:r>
      <w:proofErr w:type="spellStart"/>
      <w:r>
        <w:rPr>
          <w:rFonts w:ascii="Calibri" w:hAnsi="Calibri" w:cs="Times New Roman"/>
          <w:bCs/>
          <w:color w:val="000000"/>
        </w:rPr>
        <w:t>derde</w:t>
      </w:r>
      <w:proofErr w:type="spellEnd"/>
      <w:r>
        <w:rPr>
          <w:rFonts w:ascii="Calibri" w:hAnsi="Calibri" w:cs="Times New Roman"/>
          <w:bCs/>
          <w:color w:val="000000"/>
        </w:rPr>
        <w:t xml:space="preserve"> </w:t>
      </w:r>
      <w:proofErr w:type="spellStart"/>
      <w:r>
        <w:rPr>
          <w:rFonts w:ascii="Calibri" w:hAnsi="Calibri" w:cs="Times New Roman"/>
          <w:bCs/>
          <w:color w:val="000000"/>
        </w:rPr>
        <w:t>stad</w:t>
      </w:r>
      <w:proofErr w:type="spellEnd"/>
      <w:r>
        <w:rPr>
          <w:rFonts w:ascii="Calibri" w:hAnsi="Calibri" w:cs="Times New Roman"/>
          <w:color w:val="000000"/>
        </w:rPr>
        <w:t xml:space="preserve"> van Nederland </w:t>
      </w:r>
      <w:proofErr w:type="spellStart"/>
      <w:r>
        <w:rPr>
          <w:rFonts w:ascii="Calibri" w:hAnsi="Calibri" w:cs="Times New Roman"/>
          <w:color w:val="000000"/>
        </w:rPr>
        <w:t>zijn</w:t>
      </w:r>
      <w:proofErr w:type="spellEnd"/>
      <w:r>
        <w:rPr>
          <w:rFonts w:ascii="Calibri" w:hAnsi="Calibri" w:cs="Times New Roman"/>
          <w:color w:val="000000"/>
        </w:rPr>
        <w:t xml:space="preserve"> </w:t>
      </w:r>
      <w:proofErr w:type="spellStart"/>
      <w:r>
        <w:rPr>
          <w:rFonts w:ascii="Calibri" w:hAnsi="Calibri" w:cs="Times New Roman"/>
          <w:color w:val="000000"/>
        </w:rPr>
        <w:t>geweest</w:t>
      </w:r>
      <w:proofErr w:type="spellEnd"/>
      <w:r>
        <w:rPr>
          <w:rFonts w:ascii="Calibri" w:hAnsi="Calibri" w:cs="Times New Roman"/>
          <w:color w:val="000000"/>
        </w:rPr>
        <w:t xml:space="preserve">. </w:t>
      </w:r>
      <w:proofErr w:type="spellStart"/>
      <w:r>
        <w:rPr>
          <w:rFonts w:ascii="Calibri" w:hAnsi="Calibri" w:cs="Times New Roman"/>
          <w:color w:val="000000"/>
        </w:rPr>
        <w:t>Zonder</w:t>
      </w:r>
      <w:proofErr w:type="spellEnd"/>
      <w:r>
        <w:rPr>
          <w:rFonts w:ascii="Calibri" w:hAnsi="Calibri" w:cs="Times New Roman"/>
          <w:color w:val="000000"/>
        </w:rPr>
        <w:t xml:space="preserve"> het </w:t>
      </w:r>
      <w:proofErr w:type="spellStart"/>
      <w:r>
        <w:rPr>
          <w:rFonts w:ascii="Calibri" w:hAnsi="Calibri" w:cs="Times New Roman"/>
          <w:color w:val="000000"/>
        </w:rPr>
        <w:t>annexeren</w:t>
      </w:r>
      <w:proofErr w:type="spellEnd"/>
      <w:r>
        <w:rPr>
          <w:rFonts w:ascii="Calibri" w:hAnsi="Calibri" w:cs="Times New Roman"/>
          <w:color w:val="000000"/>
        </w:rPr>
        <w:t xml:space="preserve"> van </w:t>
      </w:r>
      <w:proofErr w:type="spellStart"/>
      <w:r>
        <w:rPr>
          <w:rFonts w:ascii="Calibri" w:hAnsi="Calibri" w:cs="Times New Roman"/>
          <w:color w:val="000000"/>
        </w:rPr>
        <w:t>een</w:t>
      </w:r>
      <w:proofErr w:type="spellEnd"/>
      <w:r>
        <w:rPr>
          <w:rFonts w:ascii="Calibri" w:hAnsi="Calibri" w:cs="Times New Roman"/>
          <w:color w:val="000000"/>
        </w:rPr>
        <w:t xml:space="preserve"> </w:t>
      </w:r>
      <w:proofErr w:type="spellStart"/>
      <w:r>
        <w:rPr>
          <w:rFonts w:ascii="Calibri" w:hAnsi="Calibri" w:cs="Times New Roman"/>
          <w:color w:val="000000"/>
        </w:rPr>
        <w:t>naburige</w:t>
      </w:r>
      <w:proofErr w:type="spellEnd"/>
      <w:r>
        <w:rPr>
          <w:rFonts w:ascii="Calibri" w:hAnsi="Calibri" w:cs="Times New Roman"/>
          <w:color w:val="000000"/>
        </w:rPr>
        <w:t xml:space="preserve"> </w:t>
      </w:r>
      <w:proofErr w:type="spellStart"/>
      <w:r>
        <w:rPr>
          <w:rFonts w:ascii="Calibri" w:hAnsi="Calibri" w:cs="Times New Roman"/>
          <w:color w:val="000000"/>
        </w:rPr>
        <w:t>gemeente</w:t>
      </w:r>
      <w:proofErr w:type="spellEnd"/>
      <w:r>
        <w:rPr>
          <w:rFonts w:ascii="Calibri" w:hAnsi="Calibri" w:cs="Times New Roman"/>
          <w:color w:val="000000"/>
        </w:rPr>
        <w:t xml:space="preserve">. Ook </w:t>
      </w:r>
      <w:proofErr w:type="spellStart"/>
      <w:r>
        <w:rPr>
          <w:rFonts w:ascii="Calibri" w:hAnsi="Calibri" w:cs="Times New Roman"/>
          <w:color w:val="000000"/>
        </w:rPr>
        <w:t>trapte</w:t>
      </w:r>
      <w:proofErr w:type="spellEnd"/>
      <w:r>
        <w:rPr>
          <w:rFonts w:ascii="Calibri" w:hAnsi="Calibri" w:cs="Times New Roman"/>
          <w:color w:val="000000"/>
        </w:rPr>
        <w:t xml:space="preserve"> Eindhoven in 2010 </w:t>
      </w:r>
      <w:proofErr w:type="spellStart"/>
      <w:r>
        <w:rPr>
          <w:rFonts w:ascii="Calibri" w:hAnsi="Calibri" w:cs="Times New Roman"/>
          <w:bCs/>
          <w:color w:val="000000"/>
        </w:rPr>
        <w:t>zelf</w:t>
      </w:r>
      <w:proofErr w:type="spellEnd"/>
      <w:r>
        <w:rPr>
          <w:rFonts w:ascii="Calibri" w:hAnsi="Calibri" w:cs="Times New Roman"/>
          <w:bCs/>
          <w:color w:val="000000"/>
        </w:rPr>
        <w:t xml:space="preserve"> op rem</w:t>
      </w:r>
      <w:r>
        <w:rPr>
          <w:rFonts w:ascii="Calibri" w:hAnsi="Calibri" w:cs="Times New Roman"/>
          <w:color w:val="000000"/>
        </w:rPr>
        <w:t xml:space="preserve"> </w:t>
      </w:r>
      <w:proofErr w:type="spellStart"/>
      <w:r>
        <w:rPr>
          <w:rFonts w:ascii="Calibri" w:hAnsi="Calibri" w:cs="Times New Roman"/>
          <w:color w:val="000000"/>
        </w:rPr>
        <w:t>bij</w:t>
      </w:r>
      <w:proofErr w:type="spellEnd"/>
      <w:r>
        <w:rPr>
          <w:rFonts w:ascii="Calibri" w:hAnsi="Calibri" w:cs="Times New Roman"/>
          <w:color w:val="000000"/>
        </w:rPr>
        <w:t xml:space="preserve"> het </w:t>
      </w:r>
      <w:proofErr w:type="spellStart"/>
      <w:r>
        <w:rPr>
          <w:rFonts w:ascii="Calibri" w:hAnsi="Calibri" w:cs="Times New Roman"/>
          <w:color w:val="000000"/>
        </w:rPr>
        <w:t>bouwen</w:t>
      </w:r>
      <w:proofErr w:type="spellEnd"/>
      <w:r>
        <w:rPr>
          <w:rFonts w:ascii="Calibri" w:hAnsi="Calibri" w:cs="Times New Roman"/>
          <w:color w:val="000000"/>
        </w:rPr>
        <w:t xml:space="preserve"> van </w:t>
      </w:r>
      <w:proofErr w:type="spellStart"/>
      <w:r>
        <w:rPr>
          <w:rFonts w:ascii="Calibri" w:hAnsi="Calibri" w:cs="Times New Roman"/>
          <w:color w:val="000000"/>
        </w:rPr>
        <w:t>nieuwe</w:t>
      </w:r>
      <w:proofErr w:type="spellEnd"/>
      <w:r>
        <w:rPr>
          <w:rFonts w:ascii="Calibri" w:hAnsi="Calibri" w:cs="Times New Roman"/>
          <w:color w:val="000000"/>
        </w:rPr>
        <w:t xml:space="preserve"> </w:t>
      </w:r>
      <w:proofErr w:type="spellStart"/>
      <w:r>
        <w:rPr>
          <w:rFonts w:ascii="Calibri" w:hAnsi="Calibri" w:cs="Times New Roman"/>
          <w:color w:val="000000"/>
        </w:rPr>
        <w:t>woningen</w:t>
      </w:r>
      <w:proofErr w:type="spellEnd"/>
      <w:r>
        <w:rPr>
          <w:rFonts w:ascii="Calibri" w:hAnsi="Calibri" w:cs="Times New Roman"/>
          <w:color w:val="000000"/>
        </w:rPr>
        <w:t>.</w:t>
      </w:r>
    </w:p>
    <w:p w14:paraId="35563C78" w14:textId="77777777" w:rsidR="00024174" w:rsidRDefault="00024174" w:rsidP="00024174">
      <w:pPr>
        <w:numPr>
          <w:ilvl w:val="0"/>
          <w:numId w:val="3"/>
        </w:numPr>
        <w:spacing w:before="100" w:beforeAutospacing="1" w:after="100" w:afterAutospacing="1" w:line="240" w:lineRule="auto"/>
        <w:rPr>
          <w:rFonts w:ascii="Calibri" w:hAnsi="Calibri" w:cs="Times New Roman"/>
          <w:color w:val="000000"/>
        </w:rPr>
      </w:pPr>
      <w:r>
        <w:rPr>
          <w:rFonts w:ascii="Calibri" w:hAnsi="Calibri" w:cs="Times New Roman"/>
          <w:color w:val="000000"/>
        </w:rPr>
        <w:t xml:space="preserve">In 2010 </w:t>
      </w:r>
      <w:proofErr w:type="spellStart"/>
      <w:r>
        <w:rPr>
          <w:rFonts w:ascii="Calibri" w:hAnsi="Calibri" w:cs="Times New Roman"/>
          <w:bCs/>
          <w:color w:val="000000"/>
        </w:rPr>
        <w:t>woonde</w:t>
      </w:r>
      <w:proofErr w:type="spellEnd"/>
      <w:r>
        <w:rPr>
          <w:rFonts w:ascii="Calibri" w:hAnsi="Calibri" w:cs="Times New Roman"/>
          <w:bCs/>
          <w:color w:val="000000"/>
        </w:rPr>
        <w:t xml:space="preserve"> 58% van de </w:t>
      </w:r>
      <w:proofErr w:type="spellStart"/>
      <w:r>
        <w:rPr>
          <w:rFonts w:ascii="Calibri" w:hAnsi="Calibri" w:cs="Times New Roman"/>
          <w:bCs/>
          <w:color w:val="000000"/>
        </w:rPr>
        <w:t>Eindhovense</w:t>
      </w:r>
      <w:proofErr w:type="spellEnd"/>
      <w:r>
        <w:rPr>
          <w:rFonts w:ascii="Calibri" w:hAnsi="Calibri" w:cs="Times New Roman"/>
          <w:bCs/>
          <w:color w:val="000000"/>
        </w:rPr>
        <w:t xml:space="preserve"> </w:t>
      </w:r>
      <w:proofErr w:type="spellStart"/>
      <w:r>
        <w:rPr>
          <w:rFonts w:ascii="Calibri" w:hAnsi="Calibri" w:cs="Times New Roman"/>
          <w:bCs/>
          <w:color w:val="000000"/>
        </w:rPr>
        <w:t>ambtenaren</w:t>
      </w:r>
      <w:proofErr w:type="spellEnd"/>
      <w:r>
        <w:rPr>
          <w:rFonts w:ascii="Calibri" w:hAnsi="Calibri" w:cs="Times New Roman"/>
          <w:bCs/>
          <w:color w:val="000000"/>
        </w:rPr>
        <w:t xml:space="preserve"> </w:t>
      </w:r>
      <w:proofErr w:type="spellStart"/>
      <w:r>
        <w:rPr>
          <w:rFonts w:ascii="Calibri" w:hAnsi="Calibri" w:cs="Times New Roman"/>
          <w:bCs/>
          <w:color w:val="000000"/>
        </w:rPr>
        <w:t>buiten</w:t>
      </w:r>
      <w:proofErr w:type="spellEnd"/>
      <w:r>
        <w:rPr>
          <w:rFonts w:ascii="Calibri" w:hAnsi="Calibri" w:cs="Times New Roman"/>
          <w:bCs/>
          <w:color w:val="000000"/>
        </w:rPr>
        <w:t xml:space="preserve"> de </w:t>
      </w:r>
      <w:proofErr w:type="spellStart"/>
      <w:r>
        <w:rPr>
          <w:rFonts w:ascii="Calibri" w:hAnsi="Calibri" w:cs="Times New Roman"/>
          <w:bCs/>
          <w:color w:val="000000"/>
        </w:rPr>
        <w:t>stad</w:t>
      </w:r>
      <w:proofErr w:type="spellEnd"/>
      <w:r>
        <w:rPr>
          <w:rFonts w:ascii="Calibri" w:hAnsi="Calibri" w:cs="Times New Roman"/>
          <w:bCs/>
          <w:color w:val="000000"/>
        </w:rPr>
        <w:t xml:space="preserve"> </w:t>
      </w:r>
      <w:r>
        <w:rPr>
          <w:rFonts w:ascii="Calibri" w:hAnsi="Calibri" w:cs="Times New Roman"/>
          <w:color w:val="000000"/>
        </w:rPr>
        <w:t xml:space="preserve">in de </w:t>
      </w:r>
      <w:proofErr w:type="spellStart"/>
      <w:r>
        <w:rPr>
          <w:rFonts w:ascii="Calibri" w:hAnsi="Calibri" w:cs="Times New Roman"/>
          <w:color w:val="000000"/>
        </w:rPr>
        <w:t>omliggende</w:t>
      </w:r>
      <w:proofErr w:type="spellEnd"/>
      <w:r>
        <w:rPr>
          <w:rFonts w:ascii="Calibri" w:hAnsi="Calibri" w:cs="Times New Roman"/>
          <w:color w:val="000000"/>
        </w:rPr>
        <w:t xml:space="preserve"> </w:t>
      </w:r>
      <w:proofErr w:type="spellStart"/>
      <w:r>
        <w:rPr>
          <w:rFonts w:ascii="Calibri" w:hAnsi="Calibri" w:cs="Times New Roman"/>
          <w:color w:val="000000"/>
        </w:rPr>
        <w:t>randgemeenten</w:t>
      </w:r>
      <w:proofErr w:type="spellEnd"/>
      <w:r>
        <w:rPr>
          <w:rFonts w:ascii="Calibri" w:hAnsi="Calibri" w:cs="Times New Roman"/>
          <w:color w:val="000000"/>
        </w:rPr>
        <w:t xml:space="preserve">. </w:t>
      </w:r>
      <w:proofErr w:type="spellStart"/>
      <w:r>
        <w:rPr>
          <w:rFonts w:ascii="Calibri" w:hAnsi="Calibri" w:cs="Times New Roman"/>
          <w:color w:val="000000"/>
        </w:rPr>
        <w:t>Waarom</w:t>
      </w:r>
      <w:proofErr w:type="spellEnd"/>
      <w:r>
        <w:rPr>
          <w:rFonts w:ascii="Calibri" w:hAnsi="Calibri" w:cs="Times New Roman"/>
          <w:color w:val="000000"/>
        </w:rPr>
        <w:t xml:space="preserve">? </w:t>
      </w:r>
      <w:proofErr w:type="spellStart"/>
      <w:r>
        <w:rPr>
          <w:rFonts w:ascii="Calibri" w:hAnsi="Calibri" w:cs="Times New Roman"/>
          <w:color w:val="000000"/>
        </w:rPr>
        <w:t>Omdat</w:t>
      </w:r>
      <w:proofErr w:type="spellEnd"/>
      <w:r>
        <w:rPr>
          <w:rFonts w:ascii="Calibri" w:hAnsi="Calibri" w:cs="Times New Roman"/>
          <w:color w:val="000000"/>
        </w:rPr>
        <w:t xml:space="preserve"> het in Eindhoven zo </w:t>
      </w:r>
      <w:proofErr w:type="spellStart"/>
      <w:r>
        <w:rPr>
          <w:rFonts w:ascii="Calibri" w:hAnsi="Calibri" w:cs="Times New Roman"/>
          <w:color w:val="000000"/>
        </w:rPr>
        <w:t>fijn</w:t>
      </w:r>
      <w:proofErr w:type="spellEnd"/>
      <w:r>
        <w:rPr>
          <w:rFonts w:ascii="Calibri" w:hAnsi="Calibri" w:cs="Times New Roman"/>
          <w:color w:val="000000"/>
        </w:rPr>
        <w:t xml:space="preserve"> </w:t>
      </w:r>
      <w:proofErr w:type="spellStart"/>
      <w:r>
        <w:rPr>
          <w:rFonts w:ascii="Calibri" w:hAnsi="Calibri" w:cs="Times New Roman"/>
          <w:color w:val="000000"/>
        </w:rPr>
        <w:t>wonen</w:t>
      </w:r>
      <w:proofErr w:type="spellEnd"/>
      <w:r>
        <w:rPr>
          <w:rFonts w:ascii="Calibri" w:hAnsi="Calibri" w:cs="Times New Roman"/>
          <w:color w:val="000000"/>
        </w:rPr>
        <w:t xml:space="preserve"> is? </w:t>
      </w:r>
    </w:p>
    <w:p w14:paraId="485A869C" w14:textId="77777777" w:rsidR="00024174" w:rsidRDefault="00024174" w:rsidP="00024174">
      <w:pPr>
        <w:pStyle w:val="Lijstalinea"/>
        <w:numPr>
          <w:ilvl w:val="0"/>
          <w:numId w:val="3"/>
        </w:numPr>
        <w:spacing w:after="160" w:line="240" w:lineRule="auto"/>
        <w:rPr>
          <w:rFonts w:ascii="Calibri" w:hAnsi="Calibri"/>
        </w:rPr>
      </w:pPr>
      <w:r>
        <w:rPr>
          <w:rFonts w:ascii="Calibri" w:hAnsi="Calibri"/>
        </w:rPr>
        <w:t xml:space="preserve">Het rapport van de </w:t>
      </w:r>
      <w:proofErr w:type="spellStart"/>
      <w:r>
        <w:rPr>
          <w:rFonts w:ascii="Calibri" w:hAnsi="Calibri"/>
        </w:rPr>
        <w:t>commissie</w:t>
      </w:r>
      <w:proofErr w:type="spellEnd"/>
      <w:r>
        <w:rPr>
          <w:rFonts w:ascii="Calibri" w:hAnsi="Calibri"/>
        </w:rPr>
        <w:t xml:space="preserve"> </w:t>
      </w:r>
      <w:proofErr w:type="spellStart"/>
      <w:r>
        <w:rPr>
          <w:rFonts w:ascii="Calibri" w:hAnsi="Calibri"/>
        </w:rPr>
        <w:t>Demmers</w:t>
      </w:r>
      <w:proofErr w:type="spellEnd"/>
      <w:r>
        <w:rPr>
          <w:rFonts w:ascii="Calibri" w:hAnsi="Calibri"/>
        </w:rPr>
        <w:t xml:space="preserve"> (2016) </w:t>
      </w:r>
      <w:proofErr w:type="spellStart"/>
      <w:r>
        <w:rPr>
          <w:rFonts w:ascii="Calibri" w:hAnsi="Calibri"/>
        </w:rPr>
        <w:t>beschrijft</w:t>
      </w:r>
      <w:proofErr w:type="spellEnd"/>
      <w:r>
        <w:rPr>
          <w:rFonts w:ascii="Calibri" w:hAnsi="Calibri"/>
        </w:rPr>
        <w:t xml:space="preserve"> </w:t>
      </w:r>
      <w:proofErr w:type="spellStart"/>
      <w:r>
        <w:rPr>
          <w:rFonts w:ascii="Calibri" w:hAnsi="Calibri"/>
        </w:rPr>
        <w:t>dat</w:t>
      </w:r>
      <w:proofErr w:type="spellEnd"/>
      <w:r>
        <w:rPr>
          <w:rFonts w:ascii="Calibri" w:hAnsi="Calibri"/>
        </w:rPr>
        <w:t xml:space="preserve"> </w:t>
      </w:r>
      <w:proofErr w:type="spellStart"/>
      <w:r>
        <w:rPr>
          <w:rFonts w:ascii="Calibri" w:hAnsi="Calibri"/>
        </w:rPr>
        <w:t>een</w:t>
      </w:r>
      <w:proofErr w:type="spellEnd"/>
      <w:r>
        <w:rPr>
          <w:rFonts w:ascii="Calibri" w:hAnsi="Calibri"/>
        </w:rPr>
        <w:t xml:space="preserve"> </w:t>
      </w:r>
      <w:proofErr w:type="spellStart"/>
      <w:r>
        <w:rPr>
          <w:rFonts w:ascii="Calibri" w:hAnsi="Calibri"/>
        </w:rPr>
        <w:t>fusie</w:t>
      </w:r>
      <w:proofErr w:type="spellEnd"/>
      <w:r>
        <w:rPr>
          <w:rFonts w:ascii="Calibri" w:hAnsi="Calibri"/>
        </w:rPr>
        <w:t xml:space="preserve"> </w:t>
      </w:r>
      <w:proofErr w:type="spellStart"/>
      <w:r>
        <w:rPr>
          <w:rFonts w:ascii="Calibri" w:hAnsi="Calibri"/>
        </w:rPr>
        <w:t>tussen</w:t>
      </w:r>
      <w:proofErr w:type="spellEnd"/>
      <w:r>
        <w:rPr>
          <w:rFonts w:ascii="Calibri" w:hAnsi="Calibri"/>
        </w:rPr>
        <w:t xml:space="preserve"> Nuenen c.a. </w:t>
      </w:r>
      <w:proofErr w:type="spellStart"/>
      <w:r>
        <w:rPr>
          <w:rFonts w:ascii="Calibri" w:hAnsi="Calibri"/>
        </w:rPr>
        <w:t>en</w:t>
      </w:r>
      <w:proofErr w:type="spellEnd"/>
      <w:r>
        <w:rPr>
          <w:rFonts w:ascii="Calibri" w:hAnsi="Calibri"/>
        </w:rPr>
        <w:t xml:space="preserve"> Eindhoven de </w:t>
      </w:r>
      <w:proofErr w:type="spellStart"/>
      <w:r>
        <w:rPr>
          <w:rFonts w:ascii="Calibri" w:hAnsi="Calibri"/>
        </w:rPr>
        <w:t>gemeente</w:t>
      </w:r>
      <w:proofErr w:type="spellEnd"/>
      <w:r>
        <w:rPr>
          <w:rFonts w:ascii="Calibri" w:hAnsi="Calibri"/>
        </w:rPr>
        <w:t xml:space="preserve"> Son </w:t>
      </w:r>
      <w:proofErr w:type="spellStart"/>
      <w:r>
        <w:rPr>
          <w:rFonts w:ascii="Calibri" w:hAnsi="Calibri"/>
        </w:rPr>
        <w:t>en</w:t>
      </w:r>
      <w:proofErr w:type="spellEnd"/>
      <w:r>
        <w:rPr>
          <w:rFonts w:ascii="Calibri" w:hAnsi="Calibri"/>
        </w:rPr>
        <w:t xml:space="preserve"> </w:t>
      </w:r>
      <w:proofErr w:type="spellStart"/>
      <w:r>
        <w:rPr>
          <w:rFonts w:ascii="Calibri" w:hAnsi="Calibri"/>
        </w:rPr>
        <w:t>Breugel</w:t>
      </w:r>
      <w:proofErr w:type="spellEnd"/>
      <w:r>
        <w:rPr>
          <w:rFonts w:ascii="Calibri" w:hAnsi="Calibri"/>
        </w:rPr>
        <w:t xml:space="preserve"> </w:t>
      </w:r>
      <w:proofErr w:type="spellStart"/>
      <w:r>
        <w:rPr>
          <w:rFonts w:ascii="Calibri" w:hAnsi="Calibri"/>
        </w:rPr>
        <w:t>zal</w:t>
      </w:r>
      <w:proofErr w:type="spellEnd"/>
      <w:r>
        <w:rPr>
          <w:rFonts w:ascii="Calibri" w:hAnsi="Calibri"/>
        </w:rPr>
        <w:t xml:space="preserve"> </w:t>
      </w:r>
      <w:proofErr w:type="spellStart"/>
      <w:r>
        <w:rPr>
          <w:rFonts w:ascii="Calibri" w:hAnsi="Calibri"/>
        </w:rPr>
        <w:t>isoleren</w:t>
      </w:r>
      <w:proofErr w:type="spellEnd"/>
      <w:r>
        <w:rPr>
          <w:rFonts w:ascii="Calibri" w:hAnsi="Calibri"/>
        </w:rPr>
        <w:t xml:space="preserve">. </w:t>
      </w:r>
    </w:p>
    <w:p w14:paraId="53EADF4B" w14:textId="77777777" w:rsidR="00024174" w:rsidRDefault="00024174" w:rsidP="00024174">
      <w:pPr>
        <w:pStyle w:val="Lijstalinea"/>
        <w:numPr>
          <w:ilvl w:val="0"/>
          <w:numId w:val="3"/>
        </w:numPr>
        <w:spacing w:after="160" w:line="240" w:lineRule="auto"/>
        <w:rPr>
          <w:rFonts w:ascii="Calibri" w:hAnsi="Calibri"/>
        </w:rPr>
      </w:pPr>
      <w:r>
        <w:rPr>
          <w:rFonts w:ascii="Calibri" w:hAnsi="Calibri"/>
        </w:rPr>
        <w:t xml:space="preserve">Ook </w:t>
      </w:r>
      <w:proofErr w:type="spellStart"/>
      <w:r>
        <w:rPr>
          <w:rFonts w:ascii="Calibri" w:hAnsi="Calibri"/>
        </w:rPr>
        <w:t>zal</w:t>
      </w:r>
      <w:proofErr w:type="spellEnd"/>
      <w:r>
        <w:rPr>
          <w:rFonts w:ascii="Calibri" w:hAnsi="Calibri"/>
        </w:rPr>
        <w:t xml:space="preserve"> het </w:t>
      </w:r>
      <w:proofErr w:type="spellStart"/>
      <w:r>
        <w:rPr>
          <w:rFonts w:ascii="Calibri" w:hAnsi="Calibri"/>
        </w:rPr>
        <w:t>samenwerkingsverband</w:t>
      </w:r>
      <w:proofErr w:type="spellEnd"/>
      <w:r>
        <w:rPr>
          <w:rFonts w:ascii="Calibri" w:hAnsi="Calibri"/>
        </w:rPr>
        <w:t xml:space="preserve"> </w:t>
      </w:r>
      <w:proofErr w:type="spellStart"/>
      <w:r>
        <w:rPr>
          <w:rFonts w:ascii="Calibri" w:hAnsi="Calibri"/>
        </w:rPr>
        <w:t>Dommelvallei</w:t>
      </w:r>
      <w:proofErr w:type="spellEnd"/>
      <w:r>
        <w:rPr>
          <w:rFonts w:ascii="Calibri" w:hAnsi="Calibri"/>
        </w:rPr>
        <w:t xml:space="preserve"> </w:t>
      </w:r>
      <w:proofErr w:type="spellStart"/>
      <w:r>
        <w:rPr>
          <w:rFonts w:ascii="Calibri" w:hAnsi="Calibri"/>
        </w:rPr>
        <w:t>doorkruist</w:t>
      </w:r>
      <w:proofErr w:type="spellEnd"/>
      <w:r>
        <w:rPr>
          <w:rFonts w:ascii="Calibri" w:hAnsi="Calibri"/>
        </w:rPr>
        <w:t xml:space="preserve"> (</w:t>
      </w:r>
      <w:proofErr w:type="spellStart"/>
      <w:r>
        <w:rPr>
          <w:rFonts w:ascii="Calibri" w:hAnsi="Calibri"/>
        </w:rPr>
        <w:t>Partners+Pröpper</w:t>
      </w:r>
      <w:proofErr w:type="spellEnd"/>
      <w:r>
        <w:rPr>
          <w:rFonts w:ascii="Calibri" w:hAnsi="Calibri"/>
        </w:rPr>
        <w:t xml:space="preserve"> 2018) </w:t>
      </w:r>
      <w:proofErr w:type="spellStart"/>
      <w:r>
        <w:rPr>
          <w:rFonts w:ascii="Calibri" w:hAnsi="Calibri"/>
        </w:rPr>
        <w:t>en</w:t>
      </w:r>
      <w:proofErr w:type="spellEnd"/>
      <w:r>
        <w:rPr>
          <w:rFonts w:ascii="Calibri" w:hAnsi="Calibri"/>
        </w:rPr>
        <w:t xml:space="preserve"> </w:t>
      </w:r>
      <w:proofErr w:type="spellStart"/>
      <w:r>
        <w:rPr>
          <w:rFonts w:ascii="Calibri" w:hAnsi="Calibri"/>
        </w:rPr>
        <w:t>ondermijnt</w:t>
      </w:r>
      <w:proofErr w:type="spellEnd"/>
      <w:r>
        <w:rPr>
          <w:rFonts w:ascii="Calibri" w:hAnsi="Calibri"/>
        </w:rPr>
        <w:t xml:space="preserve"> (</w:t>
      </w:r>
      <w:proofErr w:type="spellStart"/>
      <w:r>
        <w:rPr>
          <w:rFonts w:ascii="Calibri" w:hAnsi="Calibri"/>
        </w:rPr>
        <w:t>Demmers</w:t>
      </w:r>
      <w:proofErr w:type="spellEnd"/>
      <w:r>
        <w:rPr>
          <w:rFonts w:ascii="Calibri" w:hAnsi="Calibri"/>
        </w:rPr>
        <w:t xml:space="preserve"> 2016) </w:t>
      </w:r>
      <w:proofErr w:type="spellStart"/>
      <w:r>
        <w:rPr>
          <w:rFonts w:ascii="Calibri" w:hAnsi="Calibri"/>
        </w:rPr>
        <w:t>worden</w:t>
      </w:r>
      <w:proofErr w:type="spellEnd"/>
      <w:r>
        <w:rPr>
          <w:rFonts w:ascii="Calibri" w:hAnsi="Calibri"/>
        </w:rPr>
        <w:t xml:space="preserve"> </w:t>
      </w:r>
      <w:proofErr w:type="spellStart"/>
      <w:r>
        <w:rPr>
          <w:rFonts w:ascii="Calibri" w:hAnsi="Calibri"/>
        </w:rPr>
        <w:t>en</w:t>
      </w:r>
      <w:proofErr w:type="spellEnd"/>
      <w:r>
        <w:rPr>
          <w:rFonts w:ascii="Calibri" w:hAnsi="Calibri"/>
        </w:rPr>
        <w:t xml:space="preserve"> </w:t>
      </w:r>
      <w:proofErr w:type="spellStart"/>
      <w:r>
        <w:rPr>
          <w:rFonts w:ascii="Calibri" w:hAnsi="Calibri"/>
        </w:rPr>
        <w:t>dat</w:t>
      </w:r>
      <w:proofErr w:type="spellEnd"/>
      <w:r>
        <w:rPr>
          <w:rFonts w:ascii="Calibri" w:hAnsi="Calibri"/>
        </w:rPr>
        <w:t xml:space="preserve"> </w:t>
      </w:r>
      <w:proofErr w:type="spellStart"/>
      <w:r>
        <w:rPr>
          <w:rFonts w:ascii="Calibri" w:hAnsi="Calibri"/>
        </w:rPr>
        <w:t>terwijl</w:t>
      </w:r>
      <w:proofErr w:type="spellEnd"/>
      <w:r>
        <w:rPr>
          <w:rFonts w:ascii="Calibri" w:hAnsi="Calibri"/>
        </w:rPr>
        <w:t xml:space="preserve"> </w:t>
      </w:r>
      <w:proofErr w:type="spellStart"/>
      <w:r>
        <w:rPr>
          <w:rFonts w:ascii="Calibri" w:hAnsi="Calibri"/>
        </w:rPr>
        <w:t>er</w:t>
      </w:r>
      <w:proofErr w:type="spellEnd"/>
      <w:r>
        <w:rPr>
          <w:rFonts w:ascii="Calibri" w:hAnsi="Calibri"/>
        </w:rPr>
        <w:t xml:space="preserve"> </w:t>
      </w:r>
      <w:proofErr w:type="spellStart"/>
      <w:r>
        <w:rPr>
          <w:rFonts w:ascii="Calibri" w:hAnsi="Calibri"/>
        </w:rPr>
        <w:t>een</w:t>
      </w:r>
      <w:proofErr w:type="spellEnd"/>
      <w:r>
        <w:rPr>
          <w:rFonts w:ascii="Calibri" w:hAnsi="Calibri"/>
        </w:rPr>
        <w:t xml:space="preserve"> </w:t>
      </w:r>
      <w:proofErr w:type="spellStart"/>
      <w:r>
        <w:rPr>
          <w:rFonts w:ascii="Calibri" w:hAnsi="Calibri"/>
        </w:rPr>
        <w:t>stijgende</w:t>
      </w:r>
      <w:proofErr w:type="spellEnd"/>
      <w:r>
        <w:rPr>
          <w:rFonts w:ascii="Calibri" w:hAnsi="Calibri"/>
        </w:rPr>
        <w:t xml:space="preserve"> </w:t>
      </w:r>
      <w:proofErr w:type="spellStart"/>
      <w:r>
        <w:rPr>
          <w:rFonts w:ascii="Calibri" w:hAnsi="Calibri"/>
        </w:rPr>
        <w:t>lijn</w:t>
      </w:r>
      <w:proofErr w:type="spellEnd"/>
      <w:r>
        <w:rPr>
          <w:rFonts w:ascii="Calibri" w:hAnsi="Calibri"/>
        </w:rPr>
        <w:t xml:space="preserve"> is </w:t>
      </w:r>
      <w:proofErr w:type="spellStart"/>
      <w:r>
        <w:rPr>
          <w:rFonts w:ascii="Calibri" w:hAnsi="Calibri"/>
        </w:rPr>
        <w:t>geconstateerd</w:t>
      </w:r>
      <w:proofErr w:type="spellEnd"/>
      <w:r>
        <w:rPr>
          <w:rFonts w:ascii="Calibri" w:hAnsi="Calibri"/>
        </w:rPr>
        <w:t xml:space="preserve"> in </w:t>
      </w:r>
      <w:proofErr w:type="spellStart"/>
      <w:r>
        <w:rPr>
          <w:rFonts w:ascii="Calibri" w:hAnsi="Calibri"/>
        </w:rPr>
        <w:t>deze</w:t>
      </w:r>
      <w:proofErr w:type="spellEnd"/>
      <w:r>
        <w:rPr>
          <w:rFonts w:ascii="Calibri" w:hAnsi="Calibri"/>
        </w:rPr>
        <w:t xml:space="preserve"> </w:t>
      </w:r>
      <w:proofErr w:type="spellStart"/>
      <w:r>
        <w:rPr>
          <w:rFonts w:ascii="Calibri" w:hAnsi="Calibri"/>
        </w:rPr>
        <w:t>samenwerking</w:t>
      </w:r>
      <w:proofErr w:type="spellEnd"/>
      <w:r>
        <w:rPr>
          <w:rFonts w:ascii="Calibri" w:hAnsi="Calibri"/>
        </w:rPr>
        <w:t xml:space="preserve"> (</w:t>
      </w:r>
      <w:proofErr w:type="spellStart"/>
      <w:r>
        <w:rPr>
          <w:rFonts w:ascii="Calibri" w:hAnsi="Calibri"/>
        </w:rPr>
        <w:t>Partners+Pröpper</w:t>
      </w:r>
      <w:proofErr w:type="spellEnd"/>
      <w:r>
        <w:rPr>
          <w:rFonts w:ascii="Calibri" w:hAnsi="Calibri"/>
        </w:rPr>
        <w:t xml:space="preserve"> 2018)</w:t>
      </w:r>
    </w:p>
    <w:p w14:paraId="74852B2A" w14:textId="77777777" w:rsidR="00024174" w:rsidRDefault="00024174" w:rsidP="00024174">
      <w:pPr>
        <w:pStyle w:val="Lijstalinea"/>
        <w:numPr>
          <w:ilvl w:val="0"/>
          <w:numId w:val="3"/>
        </w:numPr>
        <w:spacing w:after="160" w:line="240" w:lineRule="auto"/>
        <w:rPr>
          <w:rFonts w:ascii="Calibri" w:hAnsi="Calibri"/>
        </w:rPr>
      </w:pPr>
      <w:r>
        <w:rPr>
          <w:rFonts w:ascii="Calibri" w:hAnsi="Calibri"/>
        </w:rPr>
        <w:t xml:space="preserve">De </w:t>
      </w:r>
      <w:proofErr w:type="spellStart"/>
      <w:r>
        <w:rPr>
          <w:rFonts w:ascii="Calibri" w:hAnsi="Calibri"/>
        </w:rPr>
        <w:t>opheffing</w:t>
      </w:r>
      <w:proofErr w:type="spellEnd"/>
      <w:r>
        <w:rPr>
          <w:rFonts w:ascii="Calibri" w:hAnsi="Calibri"/>
        </w:rPr>
        <w:t xml:space="preserve"> van het </w:t>
      </w:r>
      <w:proofErr w:type="spellStart"/>
      <w:r>
        <w:rPr>
          <w:rFonts w:ascii="Calibri" w:hAnsi="Calibri"/>
        </w:rPr>
        <w:t>samenwerkingsverband</w:t>
      </w:r>
      <w:proofErr w:type="spellEnd"/>
      <w:r>
        <w:rPr>
          <w:rFonts w:ascii="Calibri" w:hAnsi="Calibri"/>
        </w:rPr>
        <w:t xml:space="preserve"> </w:t>
      </w:r>
      <w:proofErr w:type="spellStart"/>
      <w:r>
        <w:rPr>
          <w:rFonts w:ascii="Calibri" w:hAnsi="Calibri"/>
        </w:rPr>
        <w:t>Dommelvallei</w:t>
      </w:r>
      <w:proofErr w:type="spellEnd"/>
      <w:r>
        <w:rPr>
          <w:rFonts w:ascii="Calibri" w:hAnsi="Calibri"/>
        </w:rPr>
        <w:t xml:space="preserve"> </w:t>
      </w:r>
      <w:proofErr w:type="spellStart"/>
      <w:r>
        <w:rPr>
          <w:rFonts w:ascii="Calibri" w:hAnsi="Calibri"/>
        </w:rPr>
        <w:t>zal</w:t>
      </w:r>
      <w:proofErr w:type="spellEnd"/>
      <w:r>
        <w:rPr>
          <w:rFonts w:ascii="Calibri" w:hAnsi="Calibri"/>
        </w:rPr>
        <w:t xml:space="preserve"> tot </w:t>
      </w:r>
      <w:proofErr w:type="spellStart"/>
      <w:r>
        <w:rPr>
          <w:rFonts w:ascii="Calibri" w:hAnsi="Calibri"/>
        </w:rPr>
        <w:t>hoge</w:t>
      </w:r>
      <w:proofErr w:type="spellEnd"/>
      <w:r>
        <w:rPr>
          <w:rFonts w:ascii="Calibri" w:hAnsi="Calibri"/>
        </w:rPr>
        <w:t xml:space="preserve"> </w:t>
      </w:r>
      <w:proofErr w:type="spellStart"/>
      <w:r>
        <w:rPr>
          <w:rFonts w:ascii="Calibri" w:hAnsi="Calibri"/>
        </w:rPr>
        <w:t>ontmantelingskosten</w:t>
      </w:r>
      <w:proofErr w:type="spellEnd"/>
      <w:r>
        <w:rPr>
          <w:rFonts w:ascii="Calibri" w:hAnsi="Calibri"/>
        </w:rPr>
        <w:t xml:space="preserve"> </w:t>
      </w:r>
      <w:proofErr w:type="spellStart"/>
      <w:r>
        <w:rPr>
          <w:rFonts w:ascii="Calibri" w:hAnsi="Calibri"/>
        </w:rPr>
        <w:t>leiden</w:t>
      </w:r>
      <w:proofErr w:type="spellEnd"/>
      <w:r>
        <w:rPr>
          <w:rFonts w:ascii="Calibri" w:hAnsi="Calibri"/>
        </w:rPr>
        <w:t xml:space="preserve"> (</w:t>
      </w:r>
      <w:proofErr w:type="spellStart"/>
      <w:r>
        <w:rPr>
          <w:rFonts w:ascii="Calibri" w:hAnsi="Calibri"/>
        </w:rPr>
        <w:t>Partners+Pröpper</w:t>
      </w:r>
      <w:proofErr w:type="spellEnd"/>
      <w:r>
        <w:rPr>
          <w:rFonts w:ascii="Calibri" w:hAnsi="Calibri"/>
        </w:rPr>
        <w:t xml:space="preserve"> 2018)</w:t>
      </w:r>
    </w:p>
    <w:p w14:paraId="33D5F22E" w14:textId="77777777" w:rsidR="00024174" w:rsidRDefault="00024174" w:rsidP="00024174">
      <w:pPr>
        <w:pStyle w:val="Lijstalinea"/>
        <w:numPr>
          <w:ilvl w:val="0"/>
          <w:numId w:val="3"/>
        </w:numPr>
        <w:spacing w:after="160" w:line="240" w:lineRule="auto"/>
        <w:rPr>
          <w:rFonts w:ascii="Calibri" w:hAnsi="Calibri"/>
        </w:rPr>
      </w:pPr>
      <w:r>
        <w:rPr>
          <w:rFonts w:ascii="Calibri" w:hAnsi="Calibri"/>
        </w:rPr>
        <w:t xml:space="preserve">De </w:t>
      </w:r>
      <w:proofErr w:type="spellStart"/>
      <w:r>
        <w:rPr>
          <w:rFonts w:ascii="Calibri" w:hAnsi="Calibri"/>
        </w:rPr>
        <w:t>fusie</w:t>
      </w:r>
      <w:proofErr w:type="spellEnd"/>
      <w:r>
        <w:rPr>
          <w:rFonts w:ascii="Calibri" w:hAnsi="Calibri"/>
        </w:rPr>
        <w:t xml:space="preserve"> van Nuenen c.a. met Eindhoven </w:t>
      </w:r>
      <w:proofErr w:type="spellStart"/>
      <w:r>
        <w:rPr>
          <w:rFonts w:ascii="Calibri" w:hAnsi="Calibri"/>
        </w:rPr>
        <w:t>brengt</w:t>
      </w:r>
      <w:proofErr w:type="spellEnd"/>
      <w:r>
        <w:rPr>
          <w:rFonts w:ascii="Calibri" w:hAnsi="Calibri"/>
        </w:rPr>
        <w:t xml:space="preserve"> de </w:t>
      </w:r>
      <w:proofErr w:type="spellStart"/>
      <w:r>
        <w:rPr>
          <w:rFonts w:ascii="Calibri" w:hAnsi="Calibri"/>
        </w:rPr>
        <w:t>verhoudingen</w:t>
      </w:r>
      <w:proofErr w:type="spellEnd"/>
      <w:r>
        <w:rPr>
          <w:rFonts w:ascii="Calibri" w:hAnsi="Calibri"/>
        </w:rPr>
        <w:t xml:space="preserve"> </w:t>
      </w:r>
      <w:proofErr w:type="spellStart"/>
      <w:r>
        <w:rPr>
          <w:rFonts w:ascii="Calibri" w:hAnsi="Calibri"/>
        </w:rPr>
        <w:t>binnen</w:t>
      </w:r>
      <w:proofErr w:type="spellEnd"/>
      <w:r>
        <w:rPr>
          <w:rFonts w:ascii="Calibri" w:hAnsi="Calibri"/>
        </w:rPr>
        <w:t xml:space="preserve"> het </w:t>
      </w:r>
      <w:proofErr w:type="spellStart"/>
      <w:r>
        <w:rPr>
          <w:rFonts w:ascii="Calibri" w:hAnsi="Calibri"/>
        </w:rPr>
        <w:t>stedelijk</w:t>
      </w:r>
      <w:proofErr w:type="spellEnd"/>
      <w:r>
        <w:rPr>
          <w:rFonts w:ascii="Calibri" w:hAnsi="Calibri"/>
        </w:rPr>
        <w:t xml:space="preserve"> </w:t>
      </w:r>
      <w:proofErr w:type="spellStart"/>
      <w:r>
        <w:rPr>
          <w:rFonts w:ascii="Calibri" w:hAnsi="Calibri"/>
        </w:rPr>
        <w:t>gebied</w:t>
      </w:r>
      <w:proofErr w:type="spellEnd"/>
      <w:r>
        <w:rPr>
          <w:rFonts w:ascii="Calibri" w:hAnsi="Calibri"/>
        </w:rPr>
        <w:t xml:space="preserve"> </w:t>
      </w:r>
      <w:proofErr w:type="spellStart"/>
      <w:r>
        <w:rPr>
          <w:rFonts w:ascii="Calibri" w:hAnsi="Calibri"/>
        </w:rPr>
        <w:t>uit</w:t>
      </w:r>
      <w:proofErr w:type="spellEnd"/>
      <w:r>
        <w:rPr>
          <w:rFonts w:ascii="Calibri" w:hAnsi="Calibri"/>
        </w:rPr>
        <w:t xml:space="preserve"> </w:t>
      </w:r>
      <w:proofErr w:type="spellStart"/>
      <w:r>
        <w:rPr>
          <w:rFonts w:ascii="Calibri" w:hAnsi="Calibri"/>
        </w:rPr>
        <w:t>evenwicht</w:t>
      </w:r>
      <w:proofErr w:type="spellEnd"/>
      <w:r>
        <w:rPr>
          <w:rFonts w:ascii="Calibri" w:hAnsi="Calibri"/>
        </w:rPr>
        <w:t xml:space="preserve"> (</w:t>
      </w:r>
      <w:proofErr w:type="spellStart"/>
      <w:r>
        <w:rPr>
          <w:rFonts w:ascii="Calibri" w:hAnsi="Calibri"/>
        </w:rPr>
        <w:t>Demmers</w:t>
      </w:r>
      <w:proofErr w:type="spellEnd"/>
      <w:r>
        <w:rPr>
          <w:rFonts w:ascii="Calibri" w:hAnsi="Calibri"/>
        </w:rPr>
        <w:t xml:space="preserve"> 2016)</w:t>
      </w:r>
    </w:p>
    <w:p w14:paraId="31B8955F" w14:textId="77777777" w:rsidR="00024174" w:rsidRDefault="00024174" w:rsidP="00024174">
      <w:pPr>
        <w:pStyle w:val="Lijstalinea"/>
        <w:numPr>
          <w:ilvl w:val="0"/>
          <w:numId w:val="3"/>
        </w:numPr>
        <w:spacing w:after="160" w:line="240" w:lineRule="auto"/>
        <w:rPr>
          <w:rFonts w:ascii="Calibri" w:hAnsi="Calibri"/>
        </w:rPr>
      </w:pPr>
      <w:proofErr w:type="spellStart"/>
      <w:r>
        <w:rPr>
          <w:rFonts w:ascii="Calibri" w:hAnsi="Calibri"/>
        </w:rPr>
        <w:t>Bovendien</w:t>
      </w:r>
      <w:proofErr w:type="spellEnd"/>
      <w:r>
        <w:rPr>
          <w:rFonts w:ascii="Calibri" w:hAnsi="Calibri"/>
        </w:rPr>
        <w:t xml:space="preserve"> </w:t>
      </w:r>
      <w:proofErr w:type="spellStart"/>
      <w:r>
        <w:rPr>
          <w:rFonts w:ascii="Calibri" w:hAnsi="Calibri"/>
        </w:rPr>
        <w:t>blokkeert</w:t>
      </w:r>
      <w:proofErr w:type="spellEnd"/>
      <w:r>
        <w:rPr>
          <w:rFonts w:ascii="Calibri" w:hAnsi="Calibri"/>
        </w:rPr>
        <w:t xml:space="preserve"> het </w:t>
      </w:r>
      <w:proofErr w:type="spellStart"/>
      <w:r>
        <w:rPr>
          <w:rFonts w:ascii="Calibri" w:hAnsi="Calibri"/>
        </w:rPr>
        <w:t>toekomstperspectief</w:t>
      </w:r>
      <w:proofErr w:type="spellEnd"/>
      <w:r>
        <w:rPr>
          <w:rFonts w:ascii="Calibri" w:hAnsi="Calibri"/>
        </w:rPr>
        <w:t xml:space="preserve"> van het </w:t>
      </w:r>
      <w:proofErr w:type="spellStart"/>
      <w:r>
        <w:rPr>
          <w:rFonts w:ascii="Calibri" w:hAnsi="Calibri"/>
        </w:rPr>
        <w:t>stedelijk</w:t>
      </w:r>
      <w:proofErr w:type="spellEnd"/>
      <w:r>
        <w:rPr>
          <w:rFonts w:ascii="Calibri" w:hAnsi="Calibri"/>
        </w:rPr>
        <w:t xml:space="preserve"> </w:t>
      </w:r>
      <w:proofErr w:type="spellStart"/>
      <w:r>
        <w:rPr>
          <w:rFonts w:ascii="Calibri" w:hAnsi="Calibri"/>
        </w:rPr>
        <w:t>gebied</w:t>
      </w:r>
      <w:proofErr w:type="spellEnd"/>
      <w:r>
        <w:rPr>
          <w:rFonts w:ascii="Calibri" w:hAnsi="Calibri"/>
        </w:rPr>
        <w:t xml:space="preserve"> </w:t>
      </w:r>
      <w:proofErr w:type="spellStart"/>
      <w:r>
        <w:rPr>
          <w:rFonts w:ascii="Calibri" w:hAnsi="Calibri"/>
        </w:rPr>
        <w:t>als</w:t>
      </w:r>
      <w:proofErr w:type="spellEnd"/>
      <w:r>
        <w:rPr>
          <w:rFonts w:ascii="Calibri" w:hAnsi="Calibri"/>
        </w:rPr>
        <w:t xml:space="preserve"> </w:t>
      </w:r>
      <w:proofErr w:type="spellStart"/>
      <w:r>
        <w:rPr>
          <w:rFonts w:ascii="Calibri" w:hAnsi="Calibri"/>
        </w:rPr>
        <w:t>geheel</w:t>
      </w:r>
      <w:proofErr w:type="spellEnd"/>
      <w:r>
        <w:rPr>
          <w:rFonts w:ascii="Calibri" w:hAnsi="Calibri"/>
        </w:rPr>
        <w:t xml:space="preserve"> (</w:t>
      </w:r>
      <w:proofErr w:type="spellStart"/>
      <w:r>
        <w:rPr>
          <w:rFonts w:ascii="Calibri" w:hAnsi="Calibri"/>
        </w:rPr>
        <w:t>Demmers</w:t>
      </w:r>
      <w:proofErr w:type="spellEnd"/>
      <w:r>
        <w:rPr>
          <w:rFonts w:ascii="Calibri" w:hAnsi="Calibri"/>
        </w:rPr>
        <w:t xml:space="preserve"> 2016)</w:t>
      </w:r>
    </w:p>
    <w:p w14:paraId="11471C01" w14:textId="77777777" w:rsidR="00024174" w:rsidRDefault="00024174" w:rsidP="00024174">
      <w:pPr>
        <w:pStyle w:val="Lijstalinea"/>
        <w:numPr>
          <w:ilvl w:val="0"/>
          <w:numId w:val="3"/>
        </w:numPr>
        <w:spacing w:after="160" w:line="240" w:lineRule="auto"/>
        <w:rPr>
          <w:rFonts w:ascii="Calibri" w:hAnsi="Calibri"/>
        </w:rPr>
      </w:pPr>
      <w:r>
        <w:rPr>
          <w:rFonts w:ascii="Calibri" w:hAnsi="Calibri"/>
        </w:rPr>
        <w:t xml:space="preserve">De </w:t>
      </w:r>
      <w:proofErr w:type="spellStart"/>
      <w:r>
        <w:rPr>
          <w:rFonts w:ascii="Calibri" w:hAnsi="Calibri"/>
        </w:rPr>
        <w:t>verhoudingen</w:t>
      </w:r>
      <w:proofErr w:type="spellEnd"/>
      <w:r>
        <w:rPr>
          <w:rFonts w:ascii="Calibri" w:hAnsi="Calibri"/>
        </w:rPr>
        <w:t xml:space="preserve"> </w:t>
      </w:r>
      <w:proofErr w:type="spellStart"/>
      <w:r>
        <w:rPr>
          <w:rFonts w:ascii="Calibri" w:hAnsi="Calibri"/>
        </w:rPr>
        <w:t>tussen</w:t>
      </w:r>
      <w:proofErr w:type="spellEnd"/>
      <w:r>
        <w:rPr>
          <w:rFonts w:ascii="Calibri" w:hAnsi="Calibri"/>
        </w:rPr>
        <w:t xml:space="preserve"> Eindhoven </w:t>
      </w:r>
      <w:proofErr w:type="spellStart"/>
      <w:r>
        <w:rPr>
          <w:rFonts w:ascii="Calibri" w:hAnsi="Calibri"/>
        </w:rPr>
        <w:t>en</w:t>
      </w:r>
      <w:proofErr w:type="spellEnd"/>
      <w:r>
        <w:rPr>
          <w:rFonts w:ascii="Calibri" w:hAnsi="Calibri"/>
        </w:rPr>
        <w:t xml:space="preserve"> Nuenen c.a. </w:t>
      </w:r>
      <w:proofErr w:type="spellStart"/>
      <w:r>
        <w:rPr>
          <w:rFonts w:ascii="Calibri" w:hAnsi="Calibri"/>
        </w:rPr>
        <w:t>zijn</w:t>
      </w:r>
      <w:proofErr w:type="spellEnd"/>
      <w:r>
        <w:rPr>
          <w:rFonts w:ascii="Calibri" w:hAnsi="Calibri"/>
        </w:rPr>
        <w:t xml:space="preserve"> </w:t>
      </w:r>
      <w:proofErr w:type="spellStart"/>
      <w:r>
        <w:rPr>
          <w:rFonts w:ascii="Calibri" w:hAnsi="Calibri"/>
        </w:rPr>
        <w:t>onevenwichtig</w:t>
      </w:r>
      <w:proofErr w:type="spellEnd"/>
      <w:r>
        <w:rPr>
          <w:rFonts w:ascii="Calibri" w:hAnsi="Calibri"/>
        </w:rPr>
        <w:t xml:space="preserve">, </w:t>
      </w:r>
      <w:proofErr w:type="spellStart"/>
      <w:r>
        <w:rPr>
          <w:rFonts w:ascii="Calibri" w:hAnsi="Calibri"/>
        </w:rPr>
        <w:t>zowel</w:t>
      </w:r>
      <w:proofErr w:type="spellEnd"/>
      <w:r>
        <w:rPr>
          <w:rFonts w:ascii="Calibri" w:hAnsi="Calibri"/>
        </w:rPr>
        <w:t xml:space="preserve"> wat </w:t>
      </w:r>
      <w:proofErr w:type="spellStart"/>
      <w:r>
        <w:rPr>
          <w:rFonts w:ascii="Calibri" w:hAnsi="Calibri"/>
        </w:rPr>
        <w:t>betreft</w:t>
      </w:r>
      <w:proofErr w:type="spellEnd"/>
      <w:r>
        <w:rPr>
          <w:rFonts w:ascii="Calibri" w:hAnsi="Calibri"/>
        </w:rPr>
        <w:t xml:space="preserve"> </w:t>
      </w:r>
      <w:proofErr w:type="spellStart"/>
      <w:r>
        <w:rPr>
          <w:rFonts w:ascii="Calibri" w:hAnsi="Calibri"/>
        </w:rPr>
        <w:t>inwoneraantal</w:t>
      </w:r>
      <w:proofErr w:type="spellEnd"/>
      <w:r>
        <w:rPr>
          <w:rFonts w:ascii="Calibri" w:hAnsi="Calibri"/>
        </w:rPr>
        <w:t xml:space="preserve"> </w:t>
      </w:r>
      <w:proofErr w:type="spellStart"/>
      <w:r>
        <w:rPr>
          <w:rFonts w:ascii="Calibri" w:hAnsi="Calibri"/>
        </w:rPr>
        <w:t>als</w:t>
      </w:r>
      <w:proofErr w:type="spellEnd"/>
      <w:r>
        <w:rPr>
          <w:rFonts w:ascii="Calibri" w:hAnsi="Calibri"/>
        </w:rPr>
        <w:t xml:space="preserve"> </w:t>
      </w:r>
      <w:proofErr w:type="spellStart"/>
      <w:r>
        <w:rPr>
          <w:rFonts w:ascii="Calibri" w:hAnsi="Calibri"/>
        </w:rPr>
        <w:t>ambtelijk</w:t>
      </w:r>
      <w:proofErr w:type="spellEnd"/>
      <w:r>
        <w:rPr>
          <w:rFonts w:ascii="Calibri" w:hAnsi="Calibri"/>
        </w:rPr>
        <w:t xml:space="preserve"> (</w:t>
      </w:r>
      <w:proofErr w:type="spellStart"/>
      <w:r>
        <w:rPr>
          <w:rFonts w:ascii="Calibri" w:hAnsi="Calibri"/>
        </w:rPr>
        <w:t>Partners+Pröpper</w:t>
      </w:r>
      <w:proofErr w:type="spellEnd"/>
      <w:r>
        <w:rPr>
          <w:rFonts w:ascii="Calibri" w:hAnsi="Calibri"/>
        </w:rPr>
        <w:t xml:space="preserve"> 2018) </w:t>
      </w:r>
    </w:p>
    <w:p w14:paraId="700A1892" w14:textId="77777777" w:rsidR="00024174" w:rsidRDefault="00024174" w:rsidP="00024174">
      <w:pPr>
        <w:pStyle w:val="Lijstalinea"/>
        <w:numPr>
          <w:ilvl w:val="0"/>
          <w:numId w:val="3"/>
        </w:numPr>
        <w:spacing w:after="160" w:line="240" w:lineRule="auto"/>
        <w:rPr>
          <w:rFonts w:ascii="Calibri" w:hAnsi="Calibri"/>
        </w:rPr>
      </w:pPr>
      <w:r>
        <w:rPr>
          <w:rFonts w:ascii="Calibri" w:hAnsi="Calibri"/>
        </w:rPr>
        <w:t xml:space="preserve">In </w:t>
      </w:r>
      <w:proofErr w:type="spellStart"/>
      <w:r>
        <w:rPr>
          <w:rFonts w:ascii="Calibri" w:hAnsi="Calibri"/>
        </w:rPr>
        <w:t>datzelfde</w:t>
      </w:r>
      <w:proofErr w:type="spellEnd"/>
      <w:r>
        <w:rPr>
          <w:rFonts w:ascii="Calibri" w:hAnsi="Calibri"/>
        </w:rPr>
        <w:t xml:space="preserve"> rapport </w:t>
      </w:r>
      <w:proofErr w:type="spellStart"/>
      <w:r>
        <w:rPr>
          <w:rFonts w:ascii="Calibri" w:hAnsi="Calibri"/>
        </w:rPr>
        <w:t>wordt</w:t>
      </w:r>
      <w:proofErr w:type="spellEnd"/>
      <w:r>
        <w:rPr>
          <w:rFonts w:ascii="Calibri" w:hAnsi="Calibri"/>
        </w:rPr>
        <w:t xml:space="preserve"> </w:t>
      </w:r>
      <w:proofErr w:type="spellStart"/>
      <w:r>
        <w:rPr>
          <w:rFonts w:ascii="Calibri" w:hAnsi="Calibri"/>
        </w:rPr>
        <w:t>beschreven</w:t>
      </w:r>
      <w:proofErr w:type="spellEnd"/>
      <w:r>
        <w:rPr>
          <w:rFonts w:ascii="Calibri" w:hAnsi="Calibri"/>
        </w:rPr>
        <w:t xml:space="preserve"> </w:t>
      </w:r>
      <w:proofErr w:type="spellStart"/>
      <w:r>
        <w:rPr>
          <w:rFonts w:ascii="Calibri" w:hAnsi="Calibri"/>
        </w:rPr>
        <w:t>dat</w:t>
      </w:r>
      <w:proofErr w:type="spellEnd"/>
      <w:r>
        <w:rPr>
          <w:rFonts w:ascii="Calibri" w:hAnsi="Calibri"/>
        </w:rPr>
        <w:t xml:space="preserve"> </w:t>
      </w:r>
      <w:proofErr w:type="spellStart"/>
      <w:r>
        <w:rPr>
          <w:rFonts w:ascii="Calibri" w:hAnsi="Calibri"/>
        </w:rPr>
        <w:t>schaalvergroting</w:t>
      </w:r>
      <w:proofErr w:type="spellEnd"/>
      <w:r>
        <w:rPr>
          <w:rFonts w:ascii="Calibri" w:hAnsi="Calibri"/>
        </w:rPr>
        <w:t xml:space="preserve"> de </w:t>
      </w:r>
      <w:proofErr w:type="spellStart"/>
      <w:r>
        <w:rPr>
          <w:rFonts w:ascii="Calibri" w:hAnsi="Calibri"/>
        </w:rPr>
        <w:t>democratie</w:t>
      </w:r>
      <w:proofErr w:type="spellEnd"/>
      <w:r>
        <w:rPr>
          <w:rFonts w:ascii="Calibri" w:hAnsi="Calibri"/>
        </w:rPr>
        <w:t xml:space="preserve"> </w:t>
      </w:r>
      <w:proofErr w:type="spellStart"/>
      <w:r>
        <w:rPr>
          <w:rFonts w:ascii="Calibri" w:hAnsi="Calibri"/>
        </w:rPr>
        <w:t>verzwakt</w:t>
      </w:r>
      <w:proofErr w:type="spellEnd"/>
      <w:r>
        <w:rPr>
          <w:rFonts w:ascii="Calibri" w:hAnsi="Calibri"/>
        </w:rPr>
        <w:t xml:space="preserve">. Nuenen c.a. </w:t>
      </w:r>
      <w:proofErr w:type="spellStart"/>
      <w:r>
        <w:rPr>
          <w:rFonts w:ascii="Calibri" w:hAnsi="Calibri"/>
        </w:rPr>
        <w:t>heeft</w:t>
      </w:r>
      <w:proofErr w:type="spellEnd"/>
      <w:r>
        <w:rPr>
          <w:rFonts w:ascii="Calibri" w:hAnsi="Calibri"/>
        </w:rPr>
        <w:t xml:space="preserve"> 1 </w:t>
      </w:r>
      <w:proofErr w:type="spellStart"/>
      <w:r>
        <w:rPr>
          <w:rFonts w:ascii="Calibri" w:hAnsi="Calibri"/>
        </w:rPr>
        <w:t>raadslid</w:t>
      </w:r>
      <w:proofErr w:type="spellEnd"/>
      <w:r>
        <w:rPr>
          <w:rFonts w:ascii="Calibri" w:hAnsi="Calibri"/>
        </w:rPr>
        <w:t xml:space="preserve"> op 1210 </w:t>
      </w:r>
      <w:proofErr w:type="spellStart"/>
      <w:r>
        <w:rPr>
          <w:rFonts w:ascii="Calibri" w:hAnsi="Calibri"/>
        </w:rPr>
        <w:t>Inwoners</w:t>
      </w:r>
      <w:proofErr w:type="spellEnd"/>
      <w:r>
        <w:rPr>
          <w:rFonts w:ascii="Calibri" w:hAnsi="Calibri"/>
        </w:rPr>
        <w:t xml:space="preserve">. Eindhoven 1 </w:t>
      </w:r>
      <w:proofErr w:type="spellStart"/>
      <w:r>
        <w:rPr>
          <w:rFonts w:ascii="Calibri" w:hAnsi="Calibri"/>
        </w:rPr>
        <w:t>raadslid</w:t>
      </w:r>
      <w:proofErr w:type="spellEnd"/>
      <w:r>
        <w:rPr>
          <w:rFonts w:ascii="Calibri" w:hAnsi="Calibri"/>
        </w:rPr>
        <w:t xml:space="preserve"> op 5111 </w:t>
      </w:r>
      <w:proofErr w:type="spellStart"/>
      <w:r>
        <w:rPr>
          <w:rFonts w:ascii="Calibri" w:hAnsi="Calibri"/>
        </w:rPr>
        <w:t>inwoners</w:t>
      </w:r>
      <w:proofErr w:type="spellEnd"/>
      <w:r>
        <w:rPr>
          <w:rFonts w:ascii="Calibri" w:hAnsi="Calibri"/>
        </w:rPr>
        <w:t xml:space="preserve"> (</w:t>
      </w:r>
      <w:proofErr w:type="spellStart"/>
      <w:r>
        <w:rPr>
          <w:rFonts w:ascii="Calibri" w:hAnsi="Calibri"/>
        </w:rPr>
        <w:t>na</w:t>
      </w:r>
      <w:proofErr w:type="spellEnd"/>
      <w:r>
        <w:rPr>
          <w:rFonts w:ascii="Calibri" w:hAnsi="Calibri"/>
        </w:rPr>
        <w:t xml:space="preserve"> </w:t>
      </w:r>
      <w:proofErr w:type="spellStart"/>
      <w:r>
        <w:rPr>
          <w:rFonts w:ascii="Calibri" w:hAnsi="Calibri"/>
        </w:rPr>
        <w:t>een</w:t>
      </w:r>
      <w:proofErr w:type="spellEnd"/>
      <w:r>
        <w:rPr>
          <w:rFonts w:ascii="Calibri" w:hAnsi="Calibri"/>
        </w:rPr>
        <w:t xml:space="preserve"> </w:t>
      </w:r>
      <w:proofErr w:type="spellStart"/>
      <w:r>
        <w:rPr>
          <w:rFonts w:ascii="Calibri" w:hAnsi="Calibri"/>
        </w:rPr>
        <w:t>fusie</w:t>
      </w:r>
      <w:proofErr w:type="spellEnd"/>
      <w:r>
        <w:rPr>
          <w:rFonts w:ascii="Calibri" w:hAnsi="Calibri"/>
        </w:rPr>
        <w:t xml:space="preserve"> </w:t>
      </w:r>
      <w:proofErr w:type="spellStart"/>
      <w:r>
        <w:rPr>
          <w:rFonts w:ascii="Calibri" w:hAnsi="Calibri"/>
        </w:rPr>
        <w:t>zou</w:t>
      </w:r>
      <w:proofErr w:type="spellEnd"/>
      <w:r>
        <w:rPr>
          <w:rFonts w:ascii="Calibri" w:hAnsi="Calibri"/>
        </w:rPr>
        <w:t xml:space="preserve"> </w:t>
      </w:r>
      <w:proofErr w:type="spellStart"/>
      <w:r>
        <w:rPr>
          <w:rFonts w:ascii="Calibri" w:hAnsi="Calibri"/>
        </w:rPr>
        <w:t>dat</w:t>
      </w:r>
      <w:proofErr w:type="spellEnd"/>
      <w:r>
        <w:rPr>
          <w:rFonts w:ascii="Calibri" w:hAnsi="Calibri"/>
        </w:rPr>
        <w:t xml:space="preserve"> 1 : 5644 </w:t>
      </w:r>
      <w:proofErr w:type="spellStart"/>
      <w:r>
        <w:rPr>
          <w:rFonts w:ascii="Calibri" w:hAnsi="Calibri"/>
        </w:rPr>
        <w:t>worden</w:t>
      </w:r>
      <w:proofErr w:type="spellEnd"/>
      <w:r>
        <w:rPr>
          <w:rFonts w:ascii="Calibri" w:hAnsi="Calibri"/>
        </w:rPr>
        <w:t>)</w:t>
      </w:r>
    </w:p>
    <w:p w14:paraId="4E5D7A72" w14:textId="77777777" w:rsidR="00024174" w:rsidRDefault="00024174" w:rsidP="00024174">
      <w:pPr>
        <w:numPr>
          <w:ilvl w:val="0"/>
          <w:numId w:val="3"/>
        </w:numPr>
        <w:spacing w:before="100" w:beforeAutospacing="1" w:after="100" w:afterAutospacing="1" w:line="240" w:lineRule="auto"/>
        <w:rPr>
          <w:rFonts w:ascii="Calibri" w:hAnsi="Calibri" w:cs="Times New Roman"/>
          <w:color w:val="000000"/>
        </w:rPr>
      </w:pPr>
      <w:proofErr w:type="spellStart"/>
      <w:r>
        <w:rPr>
          <w:rFonts w:ascii="Calibri" w:hAnsi="Calibri"/>
        </w:rPr>
        <w:t>Inwoners</w:t>
      </w:r>
      <w:proofErr w:type="spellEnd"/>
      <w:r>
        <w:rPr>
          <w:rFonts w:ascii="Calibri" w:hAnsi="Calibri"/>
        </w:rPr>
        <w:t xml:space="preserve"> van </w:t>
      </w:r>
      <w:r>
        <w:rPr>
          <w:rFonts w:ascii="Calibri" w:hAnsi="Calibri"/>
          <w:bCs/>
        </w:rPr>
        <w:t>Nuenen</w:t>
      </w:r>
      <w:r>
        <w:rPr>
          <w:rFonts w:ascii="Calibri" w:hAnsi="Calibri"/>
        </w:rPr>
        <w:t xml:space="preserve"> c.a. </w:t>
      </w:r>
      <w:proofErr w:type="spellStart"/>
      <w:r>
        <w:rPr>
          <w:rFonts w:ascii="Calibri" w:hAnsi="Calibri"/>
        </w:rPr>
        <w:t>hebben</w:t>
      </w:r>
      <w:proofErr w:type="spellEnd"/>
      <w:r>
        <w:rPr>
          <w:rFonts w:ascii="Calibri" w:hAnsi="Calibri"/>
        </w:rPr>
        <w:t xml:space="preserve"> </w:t>
      </w:r>
      <w:proofErr w:type="spellStart"/>
      <w:r>
        <w:rPr>
          <w:rFonts w:ascii="Calibri" w:hAnsi="Calibri"/>
          <w:bCs/>
        </w:rPr>
        <w:t>meer</w:t>
      </w:r>
      <w:proofErr w:type="spellEnd"/>
      <w:r>
        <w:rPr>
          <w:rFonts w:ascii="Calibri" w:hAnsi="Calibri"/>
          <w:bCs/>
        </w:rPr>
        <w:t xml:space="preserve"> </w:t>
      </w:r>
      <w:proofErr w:type="spellStart"/>
      <w:r>
        <w:rPr>
          <w:rFonts w:ascii="Calibri" w:hAnsi="Calibri"/>
          <w:bCs/>
        </w:rPr>
        <w:t>vertrouwen</w:t>
      </w:r>
      <w:proofErr w:type="spellEnd"/>
      <w:r>
        <w:rPr>
          <w:rFonts w:ascii="Calibri" w:hAnsi="Calibri"/>
          <w:bCs/>
        </w:rPr>
        <w:t xml:space="preserve"> in </w:t>
      </w:r>
      <w:proofErr w:type="spellStart"/>
      <w:r>
        <w:rPr>
          <w:rFonts w:ascii="Calibri" w:hAnsi="Calibri"/>
          <w:bCs/>
        </w:rPr>
        <w:t>hun</w:t>
      </w:r>
      <w:proofErr w:type="spellEnd"/>
      <w:r>
        <w:rPr>
          <w:rFonts w:ascii="Calibri" w:hAnsi="Calibri"/>
          <w:bCs/>
        </w:rPr>
        <w:t xml:space="preserve"> </w:t>
      </w:r>
      <w:proofErr w:type="spellStart"/>
      <w:r>
        <w:rPr>
          <w:rFonts w:ascii="Calibri" w:hAnsi="Calibri"/>
          <w:bCs/>
        </w:rPr>
        <w:t>politici</w:t>
      </w:r>
      <w:proofErr w:type="spellEnd"/>
      <w:r>
        <w:rPr>
          <w:rFonts w:ascii="Calibri" w:hAnsi="Calibri"/>
        </w:rPr>
        <w:t xml:space="preserve"> dan de </w:t>
      </w:r>
      <w:proofErr w:type="spellStart"/>
      <w:r>
        <w:rPr>
          <w:rFonts w:ascii="Calibri" w:hAnsi="Calibri"/>
        </w:rPr>
        <w:t>inwoners</w:t>
      </w:r>
      <w:proofErr w:type="spellEnd"/>
      <w:r>
        <w:rPr>
          <w:rFonts w:ascii="Calibri" w:hAnsi="Calibri"/>
        </w:rPr>
        <w:t xml:space="preserve"> van Eindhoven in die van </w:t>
      </w:r>
      <w:proofErr w:type="spellStart"/>
      <w:r>
        <w:rPr>
          <w:rFonts w:ascii="Calibri" w:hAnsi="Calibri"/>
        </w:rPr>
        <w:t>hun</w:t>
      </w:r>
      <w:proofErr w:type="spellEnd"/>
      <w:r>
        <w:rPr>
          <w:rFonts w:ascii="Calibri" w:hAnsi="Calibri"/>
        </w:rPr>
        <w:t xml:space="preserve">. </w:t>
      </w:r>
      <w:r>
        <w:rPr>
          <w:rFonts w:ascii="Calibri" w:hAnsi="Calibri"/>
          <w:bCs/>
        </w:rPr>
        <w:t xml:space="preserve">Minder dan de </w:t>
      </w:r>
      <w:proofErr w:type="spellStart"/>
      <w:r>
        <w:rPr>
          <w:rFonts w:ascii="Calibri" w:hAnsi="Calibri"/>
          <w:bCs/>
        </w:rPr>
        <w:t>helft</w:t>
      </w:r>
      <w:proofErr w:type="spellEnd"/>
      <w:r>
        <w:rPr>
          <w:rFonts w:ascii="Calibri" w:hAnsi="Calibri"/>
        </w:rPr>
        <w:t xml:space="preserve"> van de </w:t>
      </w:r>
      <w:proofErr w:type="spellStart"/>
      <w:r>
        <w:rPr>
          <w:rFonts w:ascii="Calibri" w:hAnsi="Calibri"/>
        </w:rPr>
        <w:t>inwoners</w:t>
      </w:r>
      <w:proofErr w:type="spellEnd"/>
      <w:r>
        <w:rPr>
          <w:rFonts w:ascii="Calibri" w:hAnsi="Calibri"/>
        </w:rPr>
        <w:t xml:space="preserve"> van Eindhoven </w:t>
      </w:r>
      <w:proofErr w:type="spellStart"/>
      <w:r>
        <w:rPr>
          <w:rFonts w:ascii="Calibri" w:hAnsi="Calibri"/>
        </w:rPr>
        <w:t>neemt</w:t>
      </w:r>
      <w:proofErr w:type="spellEnd"/>
      <w:r>
        <w:rPr>
          <w:rFonts w:ascii="Calibri" w:hAnsi="Calibri"/>
        </w:rPr>
        <w:t xml:space="preserve"> </w:t>
      </w:r>
      <w:proofErr w:type="spellStart"/>
      <w:r>
        <w:rPr>
          <w:rFonts w:ascii="Calibri" w:hAnsi="Calibri"/>
        </w:rPr>
        <w:t>nog</w:t>
      </w:r>
      <w:proofErr w:type="spellEnd"/>
      <w:r>
        <w:rPr>
          <w:rFonts w:ascii="Calibri" w:hAnsi="Calibri"/>
        </w:rPr>
        <w:t xml:space="preserve"> de </w:t>
      </w:r>
      <w:proofErr w:type="spellStart"/>
      <w:r>
        <w:rPr>
          <w:rFonts w:ascii="Calibri" w:hAnsi="Calibri"/>
        </w:rPr>
        <w:t>moeite</w:t>
      </w:r>
      <w:proofErr w:type="spellEnd"/>
      <w:r>
        <w:rPr>
          <w:rFonts w:ascii="Calibri" w:hAnsi="Calibri"/>
        </w:rPr>
        <w:t xml:space="preserve"> om </w:t>
      </w:r>
      <w:proofErr w:type="spellStart"/>
      <w:r>
        <w:rPr>
          <w:rFonts w:ascii="Calibri" w:hAnsi="Calibri"/>
        </w:rPr>
        <w:t>te</w:t>
      </w:r>
      <w:proofErr w:type="spellEnd"/>
      <w:r>
        <w:rPr>
          <w:rFonts w:ascii="Calibri" w:hAnsi="Calibri"/>
        </w:rPr>
        <w:t xml:space="preserve"> </w:t>
      </w:r>
      <w:proofErr w:type="spellStart"/>
      <w:r>
        <w:rPr>
          <w:rFonts w:ascii="Calibri" w:hAnsi="Calibri"/>
        </w:rPr>
        <w:t>gaan</w:t>
      </w:r>
      <w:proofErr w:type="spellEnd"/>
      <w:r>
        <w:rPr>
          <w:rFonts w:ascii="Calibri" w:hAnsi="Calibri"/>
        </w:rPr>
        <w:t xml:space="preserve"> </w:t>
      </w:r>
      <w:proofErr w:type="spellStart"/>
      <w:r>
        <w:rPr>
          <w:rFonts w:ascii="Calibri" w:hAnsi="Calibri"/>
        </w:rPr>
        <w:t>stemmen</w:t>
      </w:r>
      <w:proofErr w:type="spellEnd"/>
      <w:r>
        <w:rPr>
          <w:rFonts w:ascii="Calibri" w:hAnsi="Calibri"/>
        </w:rPr>
        <w:t xml:space="preserve">. In Nuenen c.a. </w:t>
      </w:r>
      <w:proofErr w:type="spellStart"/>
      <w:r>
        <w:rPr>
          <w:rFonts w:ascii="Calibri" w:hAnsi="Calibri"/>
        </w:rPr>
        <w:t>gaat</w:t>
      </w:r>
      <w:proofErr w:type="spellEnd"/>
      <w:r>
        <w:rPr>
          <w:rFonts w:ascii="Calibri" w:hAnsi="Calibri"/>
        </w:rPr>
        <w:t xml:space="preserve"> </w:t>
      </w:r>
      <w:proofErr w:type="spellStart"/>
      <w:r>
        <w:rPr>
          <w:rFonts w:ascii="Calibri" w:hAnsi="Calibri"/>
        </w:rPr>
        <w:t>ruim</w:t>
      </w:r>
      <w:proofErr w:type="spellEnd"/>
      <w:r>
        <w:rPr>
          <w:rFonts w:ascii="Calibri" w:hAnsi="Calibri"/>
        </w:rPr>
        <w:t xml:space="preserve"> 60% </w:t>
      </w:r>
      <w:proofErr w:type="spellStart"/>
      <w:r>
        <w:rPr>
          <w:rFonts w:ascii="Calibri" w:hAnsi="Calibri"/>
        </w:rPr>
        <w:t>naar</w:t>
      </w:r>
      <w:proofErr w:type="spellEnd"/>
      <w:r>
        <w:rPr>
          <w:rFonts w:ascii="Calibri" w:hAnsi="Calibri"/>
        </w:rPr>
        <w:t xml:space="preserve"> de </w:t>
      </w:r>
      <w:proofErr w:type="spellStart"/>
      <w:r>
        <w:rPr>
          <w:rFonts w:ascii="Calibri" w:hAnsi="Calibri"/>
        </w:rPr>
        <w:t>stembus</w:t>
      </w:r>
      <w:proofErr w:type="spellEnd"/>
      <w:r>
        <w:rPr>
          <w:rFonts w:ascii="Calibri" w:hAnsi="Calibri"/>
        </w:rPr>
        <w:t>.</w:t>
      </w:r>
    </w:p>
    <w:p w14:paraId="732F4658" w14:textId="77777777" w:rsidR="00024174" w:rsidRDefault="00024174" w:rsidP="00024174">
      <w:pPr>
        <w:numPr>
          <w:ilvl w:val="0"/>
          <w:numId w:val="3"/>
        </w:numPr>
        <w:spacing w:before="100" w:beforeAutospacing="1" w:after="100" w:afterAutospacing="1" w:line="240" w:lineRule="auto"/>
        <w:rPr>
          <w:rFonts w:ascii="Calibri" w:hAnsi="Calibri" w:cs="Times New Roman"/>
          <w:color w:val="000000"/>
        </w:rPr>
      </w:pPr>
      <w:r>
        <w:rPr>
          <w:rFonts w:ascii="Calibri" w:hAnsi="Calibri" w:cs="Times New Roman"/>
          <w:color w:val="000000"/>
        </w:rPr>
        <w:t xml:space="preserve">Eindhoven is </w:t>
      </w:r>
      <w:proofErr w:type="spellStart"/>
      <w:r>
        <w:rPr>
          <w:rFonts w:ascii="Calibri" w:hAnsi="Calibri" w:cs="Times New Roman"/>
          <w:bCs/>
          <w:color w:val="000000"/>
        </w:rPr>
        <w:t>veel</w:t>
      </w:r>
      <w:proofErr w:type="spellEnd"/>
      <w:r>
        <w:rPr>
          <w:rFonts w:ascii="Calibri" w:hAnsi="Calibri" w:cs="Times New Roman"/>
          <w:bCs/>
          <w:color w:val="000000"/>
        </w:rPr>
        <w:t xml:space="preserve"> minder </w:t>
      </w:r>
      <w:proofErr w:type="spellStart"/>
      <w:r>
        <w:rPr>
          <w:rFonts w:ascii="Calibri" w:hAnsi="Calibri" w:cs="Times New Roman"/>
          <w:bCs/>
          <w:color w:val="000000"/>
        </w:rPr>
        <w:t>efficiënt</w:t>
      </w:r>
      <w:proofErr w:type="spellEnd"/>
      <w:r>
        <w:rPr>
          <w:rFonts w:ascii="Calibri" w:hAnsi="Calibri" w:cs="Times New Roman"/>
          <w:color w:val="000000"/>
        </w:rPr>
        <w:t xml:space="preserve"> dan Nuenen. Eindhoven is per </w:t>
      </w:r>
      <w:proofErr w:type="spellStart"/>
      <w:r>
        <w:rPr>
          <w:rFonts w:ascii="Calibri" w:hAnsi="Calibri" w:cs="Times New Roman"/>
          <w:color w:val="000000"/>
        </w:rPr>
        <w:t>huishouden</w:t>
      </w:r>
      <w:proofErr w:type="spellEnd"/>
      <w:r>
        <w:rPr>
          <w:rFonts w:ascii="Calibri" w:hAnsi="Calibri" w:cs="Times New Roman"/>
          <w:color w:val="000000"/>
        </w:rPr>
        <w:t xml:space="preserve"> </w:t>
      </w:r>
      <w:proofErr w:type="spellStart"/>
      <w:r>
        <w:rPr>
          <w:rFonts w:ascii="Calibri" w:hAnsi="Calibri" w:cs="Times New Roman"/>
          <w:color w:val="000000"/>
        </w:rPr>
        <w:t>ruim</w:t>
      </w:r>
      <w:proofErr w:type="spellEnd"/>
      <w:r>
        <w:rPr>
          <w:rFonts w:ascii="Calibri" w:hAnsi="Calibri" w:cs="Times New Roman"/>
          <w:color w:val="000000"/>
        </w:rPr>
        <w:t xml:space="preserve"> 8 </w:t>
      </w:r>
      <w:proofErr w:type="spellStart"/>
      <w:r>
        <w:rPr>
          <w:rFonts w:ascii="Calibri" w:hAnsi="Calibri" w:cs="Times New Roman"/>
          <w:color w:val="000000"/>
        </w:rPr>
        <w:t>procent</w:t>
      </w:r>
      <w:proofErr w:type="spellEnd"/>
      <w:r>
        <w:rPr>
          <w:rFonts w:ascii="Calibri" w:hAnsi="Calibri" w:cs="Times New Roman"/>
          <w:color w:val="000000"/>
        </w:rPr>
        <w:t xml:space="preserve"> </w:t>
      </w:r>
      <w:proofErr w:type="spellStart"/>
      <w:r>
        <w:rPr>
          <w:rFonts w:ascii="Calibri" w:hAnsi="Calibri" w:cs="Times New Roman"/>
          <w:color w:val="000000"/>
        </w:rPr>
        <w:t>meer</w:t>
      </w:r>
      <w:proofErr w:type="spellEnd"/>
      <w:r>
        <w:rPr>
          <w:rFonts w:ascii="Calibri" w:hAnsi="Calibri" w:cs="Times New Roman"/>
          <w:color w:val="000000"/>
        </w:rPr>
        <w:t xml:space="preserve"> geld </w:t>
      </w:r>
      <w:proofErr w:type="spellStart"/>
      <w:r>
        <w:rPr>
          <w:rFonts w:ascii="Calibri" w:hAnsi="Calibri" w:cs="Times New Roman"/>
          <w:color w:val="000000"/>
        </w:rPr>
        <w:t>kwijt</w:t>
      </w:r>
      <w:proofErr w:type="spellEnd"/>
      <w:r>
        <w:rPr>
          <w:rFonts w:ascii="Calibri" w:hAnsi="Calibri" w:cs="Times New Roman"/>
          <w:color w:val="000000"/>
        </w:rPr>
        <w:t xml:space="preserve"> dan Nuenen. </w:t>
      </w:r>
      <w:proofErr w:type="spellStart"/>
      <w:r>
        <w:rPr>
          <w:rFonts w:ascii="Calibri" w:hAnsi="Calibri" w:cs="Times New Roman"/>
          <w:color w:val="000000"/>
        </w:rPr>
        <w:t>Als</w:t>
      </w:r>
      <w:proofErr w:type="spellEnd"/>
      <w:r>
        <w:rPr>
          <w:rFonts w:ascii="Calibri" w:hAnsi="Calibri" w:cs="Times New Roman"/>
          <w:color w:val="000000"/>
        </w:rPr>
        <w:t xml:space="preserve"> Eindhoven Nuenen </w:t>
      </w:r>
      <w:proofErr w:type="spellStart"/>
      <w:r>
        <w:rPr>
          <w:rFonts w:ascii="Calibri" w:hAnsi="Calibri" w:cs="Times New Roman"/>
          <w:color w:val="000000"/>
        </w:rPr>
        <w:t>niet</w:t>
      </w:r>
      <w:proofErr w:type="spellEnd"/>
      <w:r>
        <w:rPr>
          <w:rFonts w:ascii="Calibri" w:hAnsi="Calibri" w:cs="Times New Roman"/>
          <w:color w:val="000000"/>
        </w:rPr>
        <w:t xml:space="preserve"> met de </w:t>
      </w:r>
      <w:proofErr w:type="spellStart"/>
      <w:r>
        <w:rPr>
          <w:rFonts w:ascii="Calibri" w:hAnsi="Calibri" w:cs="Times New Roman"/>
          <w:color w:val="000000"/>
        </w:rPr>
        <w:t>grond</w:t>
      </w:r>
      <w:proofErr w:type="spellEnd"/>
      <w:r>
        <w:rPr>
          <w:rFonts w:ascii="Calibri" w:hAnsi="Calibri" w:cs="Times New Roman"/>
          <w:color w:val="000000"/>
        </w:rPr>
        <w:t xml:space="preserve"> had </w:t>
      </w:r>
      <w:proofErr w:type="spellStart"/>
      <w:r>
        <w:rPr>
          <w:rFonts w:ascii="Calibri" w:hAnsi="Calibri" w:cs="Times New Roman"/>
          <w:color w:val="000000"/>
        </w:rPr>
        <w:t>laten</w:t>
      </w:r>
      <w:proofErr w:type="spellEnd"/>
      <w:r>
        <w:rPr>
          <w:rFonts w:ascii="Calibri" w:hAnsi="Calibri" w:cs="Times New Roman"/>
          <w:color w:val="000000"/>
        </w:rPr>
        <w:t xml:space="preserve"> </w:t>
      </w:r>
      <w:proofErr w:type="spellStart"/>
      <w:r>
        <w:rPr>
          <w:rFonts w:ascii="Calibri" w:hAnsi="Calibri" w:cs="Times New Roman"/>
          <w:color w:val="000000"/>
        </w:rPr>
        <w:t>zitten</w:t>
      </w:r>
      <w:proofErr w:type="spellEnd"/>
      <w:r>
        <w:rPr>
          <w:rFonts w:ascii="Calibri" w:hAnsi="Calibri" w:cs="Times New Roman"/>
          <w:color w:val="000000"/>
        </w:rPr>
        <w:t xml:space="preserve"> was Eindhoven </w:t>
      </w:r>
      <w:r>
        <w:rPr>
          <w:rFonts w:ascii="Calibri" w:hAnsi="Calibri" w:cs="Times New Roman"/>
          <w:bCs/>
          <w:color w:val="000000"/>
        </w:rPr>
        <w:t xml:space="preserve">33 </w:t>
      </w:r>
      <w:proofErr w:type="spellStart"/>
      <w:r>
        <w:rPr>
          <w:rFonts w:ascii="Calibri" w:hAnsi="Calibri" w:cs="Times New Roman"/>
          <w:bCs/>
          <w:color w:val="000000"/>
        </w:rPr>
        <w:t>procent</w:t>
      </w:r>
      <w:proofErr w:type="spellEnd"/>
      <w:r>
        <w:rPr>
          <w:rFonts w:ascii="Calibri" w:hAnsi="Calibri" w:cs="Times New Roman"/>
          <w:color w:val="000000"/>
        </w:rPr>
        <w:t xml:space="preserve"> (</w:t>
      </w:r>
      <w:proofErr w:type="spellStart"/>
      <w:r>
        <w:rPr>
          <w:rFonts w:ascii="Calibri" w:hAnsi="Calibri" w:cs="Times New Roman"/>
          <w:color w:val="000000"/>
        </w:rPr>
        <w:t>een</w:t>
      </w:r>
      <w:proofErr w:type="spellEnd"/>
      <w:r>
        <w:rPr>
          <w:rFonts w:ascii="Calibri" w:hAnsi="Calibri" w:cs="Times New Roman"/>
          <w:color w:val="000000"/>
        </w:rPr>
        <w:t xml:space="preserve"> </w:t>
      </w:r>
      <w:proofErr w:type="spellStart"/>
      <w:r>
        <w:rPr>
          <w:rFonts w:ascii="Calibri" w:hAnsi="Calibri" w:cs="Times New Roman"/>
          <w:color w:val="000000"/>
        </w:rPr>
        <w:t>derde</w:t>
      </w:r>
      <w:proofErr w:type="spellEnd"/>
      <w:r>
        <w:rPr>
          <w:rFonts w:ascii="Calibri" w:hAnsi="Calibri" w:cs="Times New Roman"/>
          <w:color w:val="000000"/>
        </w:rPr>
        <w:t xml:space="preserve">) </w:t>
      </w:r>
      <w:proofErr w:type="spellStart"/>
      <w:r>
        <w:rPr>
          <w:rFonts w:ascii="Calibri" w:hAnsi="Calibri" w:cs="Times New Roman"/>
          <w:color w:val="000000"/>
        </w:rPr>
        <w:t>meer</w:t>
      </w:r>
      <w:proofErr w:type="spellEnd"/>
      <w:r>
        <w:rPr>
          <w:rFonts w:ascii="Calibri" w:hAnsi="Calibri" w:cs="Times New Roman"/>
          <w:color w:val="000000"/>
        </w:rPr>
        <w:t xml:space="preserve"> geld </w:t>
      </w:r>
      <w:proofErr w:type="spellStart"/>
      <w:r>
        <w:rPr>
          <w:rFonts w:ascii="Calibri" w:hAnsi="Calibri" w:cs="Times New Roman"/>
          <w:color w:val="000000"/>
        </w:rPr>
        <w:t>kwijt</w:t>
      </w:r>
      <w:proofErr w:type="spellEnd"/>
      <w:r>
        <w:rPr>
          <w:rFonts w:ascii="Calibri" w:hAnsi="Calibri" w:cs="Times New Roman"/>
          <w:color w:val="000000"/>
        </w:rPr>
        <w:t xml:space="preserve"> </w:t>
      </w:r>
      <w:proofErr w:type="spellStart"/>
      <w:r>
        <w:rPr>
          <w:rFonts w:ascii="Calibri" w:hAnsi="Calibri" w:cs="Times New Roman"/>
          <w:color w:val="000000"/>
        </w:rPr>
        <w:t>geweest</w:t>
      </w:r>
      <w:proofErr w:type="spellEnd"/>
      <w:r>
        <w:rPr>
          <w:rFonts w:ascii="Calibri" w:hAnsi="Calibri" w:cs="Times New Roman"/>
          <w:color w:val="000000"/>
        </w:rPr>
        <w:t xml:space="preserve"> per </w:t>
      </w:r>
      <w:proofErr w:type="spellStart"/>
      <w:r>
        <w:rPr>
          <w:rFonts w:ascii="Calibri" w:hAnsi="Calibri" w:cs="Times New Roman"/>
          <w:color w:val="000000"/>
        </w:rPr>
        <w:t>huishouden</w:t>
      </w:r>
      <w:proofErr w:type="spellEnd"/>
      <w:r>
        <w:rPr>
          <w:rFonts w:ascii="Calibri" w:hAnsi="Calibri" w:cs="Times New Roman"/>
          <w:color w:val="000000"/>
        </w:rPr>
        <w:t xml:space="preserve"> dan Nuenen. </w:t>
      </w:r>
    </w:p>
    <w:p w14:paraId="7C5240AA" w14:textId="4270A399" w:rsidR="00024174" w:rsidRPr="00024174" w:rsidRDefault="00024174" w:rsidP="00011DFE">
      <w:pPr>
        <w:numPr>
          <w:ilvl w:val="0"/>
          <w:numId w:val="3"/>
        </w:numPr>
        <w:spacing w:before="100" w:beforeAutospacing="1" w:after="100" w:afterAutospacing="1" w:line="240" w:lineRule="auto"/>
        <w:rPr>
          <w:rFonts w:ascii="Calibri" w:hAnsi="Calibri" w:cs="Times New Roman"/>
          <w:color w:val="000000"/>
        </w:rPr>
      </w:pPr>
      <w:proofErr w:type="spellStart"/>
      <w:r>
        <w:rPr>
          <w:rFonts w:ascii="Calibri" w:hAnsi="Calibri" w:cs="Times New Roman"/>
          <w:color w:val="000000"/>
        </w:rPr>
        <w:t>Gebrek</w:t>
      </w:r>
      <w:proofErr w:type="spellEnd"/>
      <w:r>
        <w:rPr>
          <w:rFonts w:ascii="Calibri" w:hAnsi="Calibri" w:cs="Times New Roman"/>
          <w:color w:val="000000"/>
        </w:rPr>
        <w:t xml:space="preserve"> </w:t>
      </w:r>
      <w:proofErr w:type="spellStart"/>
      <w:r>
        <w:rPr>
          <w:rFonts w:ascii="Calibri" w:hAnsi="Calibri" w:cs="Times New Roman"/>
          <w:color w:val="000000"/>
        </w:rPr>
        <w:t>aan</w:t>
      </w:r>
      <w:proofErr w:type="spellEnd"/>
      <w:r>
        <w:rPr>
          <w:rFonts w:ascii="Calibri" w:hAnsi="Calibri" w:cs="Times New Roman"/>
          <w:color w:val="000000"/>
        </w:rPr>
        <w:t xml:space="preserve"> </w:t>
      </w:r>
      <w:proofErr w:type="spellStart"/>
      <w:r>
        <w:rPr>
          <w:rFonts w:ascii="Calibri" w:hAnsi="Calibri" w:cs="Times New Roman"/>
          <w:color w:val="000000"/>
        </w:rPr>
        <w:t>transparantie</w:t>
      </w:r>
      <w:proofErr w:type="spellEnd"/>
      <w:r>
        <w:rPr>
          <w:rFonts w:ascii="Calibri" w:hAnsi="Calibri" w:cs="Times New Roman"/>
          <w:color w:val="000000"/>
        </w:rPr>
        <w:t xml:space="preserve">. Eindhoven </w:t>
      </w:r>
      <w:proofErr w:type="spellStart"/>
      <w:r>
        <w:rPr>
          <w:rFonts w:ascii="Calibri" w:hAnsi="Calibri" w:cs="Times New Roman"/>
          <w:color w:val="000000"/>
        </w:rPr>
        <w:t>heeft</w:t>
      </w:r>
      <w:proofErr w:type="spellEnd"/>
      <w:r>
        <w:rPr>
          <w:rFonts w:ascii="Calibri" w:hAnsi="Calibri" w:cs="Times New Roman"/>
          <w:color w:val="000000"/>
        </w:rPr>
        <w:t xml:space="preserve"> </w:t>
      </w:r>
      <w:proofErr w:type="spellStart"/>
      <w:r>
        <w:rPr>
          <w:rFonts w:ascii="Calibri" w:hAnsi="Calibri" w:cs="Times New Roman"/>
          <w:bCs/>
          <w:color w:val="000000"/>
        </w:rPr>
        <w:t>geen</w:t>
      </w:r>
      <w:proofErr w:type="spellEnd"/>
      <w:r>
        <w:rPr>
          <w:rFonts w:ascii="Calibri" w:hAnsi="Calibri" w:cs="Times New Roman"/>
          <w:bCs/>
          <w:color w:val="000000"/>
        </w:rPr>
        <w:t xml:space="preserve"> </w:t>
      </w:r>
      <w:proofErr w:type="spellStart"/>
      <w:r>
        <w:rPr>
          <w:rFonts w:ascii="Calibri" w:hAnsi="Calibri" w:cs="Times New Roman"/>
          <w:bCs/>
          <w:color w:val="000000"/>
        </w:rPr>
        <w:t>Bestuurskrachtonderzoek</w:t>
      </w:r>
      <w:proofErr w:type="spellEnd"/>
      <w:r>
        <w:rPr>
          <w:rFonts w:ascii="Calibri" w:hAnsi="Calibri" w:cs="Times New Roman"/>
          <w:bCs/>
          <w:color w:val="000000"/>
        </w:rPr>
        <w:t xml:space="preserve"> </w:t>
      </w:r>
      <w:proofErr w:type="spellStart"/>
      <w:r>
        <w:rPr>
          <w:rFonts w:ascii="Calibri" w:hAnsi="Calibri" w:cs="Times New Roman"/>
          <w:color w:val="000000"/>
        </w:rPr>
        <w:t>naar</w:t>
      </w:r>
      <w:proofErr w:type="spellEnd"/>
      <w:r>
        <w:rPr>
          <w:rFonts w:ascii="Calibri" w:hAnsi="Calibri" w:cs="Times New Roman"/>
          <w:color w:val="000000"/>
        </w:rPr>
        <w:t xml:space="preserve"> de eigen </w:t>
      </w:r>
      <w:proofErr w:type="spellStart"/>
      <w:r>
        <w:rPr>
          <w:rFonts w:ascii="Calibri" w:hAnsi="Calibri" w:cs="Times New Roman"/>
          <w:color w:val="000000"/>
        </w:rPr>
        <w:t>gemeente</w:t>
      </w:r>
      <w:proofErr w:type="spellEnd"/>
      <w:r>
        <w:rPr>
          <w:rFonts w:ascii="Calibri" w:hAnsi="Calibri" w:cs="Times New Roman"/>
          <w:color w:val="000000"/>
        </w:rPr>
        <w:t xml:space="preserve"> </w:t>
      </w:r>
      <w:proofErr w:type="spellStart"/>
      <w:r>
        <w:rPr>
          <w:rFonts w:ascii="Calibri" w:hAnsi="Calibri" w:cs="Times New Roman"/>
          <w:color w:val="000000"/>
        </w:rPr>
        <w:t>laten</w:t>
      </w:r>
      <w:proofErr w:type="spellEnd"/>
      <w:r>
        <w:rPr>
          <w:rFonts w:ascii="Calibri" w:hAnsi="Calibri" w:cs="Times New Roman"/>
          <w:color w:val="000000"/>
        </w:rPr>
        <w:t xml:space="preserve"> </w:t>
      </w:r>
      <w:proofErr w:type="spellStart"/>
      <w:r>
        <w:rPr>
          <w:rFonts w:ascii="Calibri" w:hAnsi="Calibri" w:cs="Times New Roman"/>
          <w:color w:val="000000"/>
        </w:rPr>
        <w:t>uitvoeren</w:t>
      </w:r>
      <w:proofErr w:type="spellEnd"/>
      <w:r>
        <w:rPr>
          <w:rFonts w:ascii="Calibri" w:hAnsi="Calibri" w:cs="Times New Roman"/>
          <w:color w:val="000000"/>
        </w:rPr>
        <w:t xml:space="preserve">. </w:t>
      </w:r>
      <w:proofErr w:type="spellStart"/>
      <w:r>
        <w:rPr>
          <w:rFonts w:ascii="Calibri" w:hAnsi="Calibri" w:cs="Times New Roman"/>
          <w:color w:val="000000"/>
        </w:rPr>
        <w:t>Waarom</w:t>
      </w:r>
      <w:proofErr w:type="spellEnd"/>
      <w:r>
        <w:rPr>
          <w:rFonts w:ascii="Calibri" w:hAnsi="Calibri" w:cs="Times New Roman"/>
          <w:color w:val="000000"/>
        </w:rPr>
        <w:t xml:space="preserve"> </w:t>
      </w:r>
      <w:proofErr w:type="spellStart"/>
      <w:r>
        <w:rPr>
          <w:rFonts w:ascii="Calibri" w:hAnsi="Calibri" w:cs="Times New Roman"/>
          <w:color w:val="000000"/>
        </w:rPr>
        <w:t>niet</w:t>
      </w:r>
      <w:proofErr w:type="spellEnd"/>
      <w:r>
        <w:rPr>
          <w:rFonts w:ascii="Calibri" w:hAnsi="Calibri" w:cs="Times New Roman"/>
          <w:color w:val="000000"/>
        </w:rPr>
        <w:t xml:space="preserve">? </w:t>
      </w:r>
      <w:proofErr w:type="spellStart"/>
      <w:r>
        <w:rPr>
          <w:rFonts w:ascii="Calibri" w:hAnsi="Calibri" w:cs="Times New Roman"/>
          <w:color w:val="000000"/>
        </w:rPr>
        <w:t>Waarom</w:t>
      </w:r>
      <w:proofErr w:type="spellEnd"/>
      <w:r>
        <w:rPr>
          <w:rFonts w:ascii="Calibri" w:hAnsi="Calibri" w:cs="Times New Roman"/>
          <w:color w:val="000000"/>
        </w:rPr>
        <w:t xml:space="preserve"> </w:t>
      </w:r>
      <w:proofErr w:type="spellStart"/>
      <w:r>
        <w:rPr>
          <w:rFonts w:ascii="Calibri" w:hAnsi="Calibri" w:cs="Times New Roman"/>
          <w:color w:val="000000"/>
        </w:rPr>
        <w:t>krijgt</w:t>
      </w:r>
      <w:proofErr w:type="spellEnd"/>
      <w:r>
        <w:rPr>
          <w:rFonts w:ascii="Calibri" w:hAnsi="Calibri" w:cs="Times New Roman"/>
          <w:color w:val="000000"/>
        </w:rPr>
        <w:t xml:space="preserve"> Nuenen c.a. de (best </w:t>
      </w:r>
      <w:proofErr w:type="spellStart"/>
      <w:r>
        <w:rPr>
          <w:rFonts w:ascii="Calibri" w:hAnsi="Calibri" w:cs="Times New Roman"/>
          <w:color w:val="000000"/>
        </w:rPr>
        <w:t>wel</w:t>
      </w:r>
      <w:proofErr w:type="spellEnd"/>
      <w:r>
        <w:rPr>
          <w:rFonts w:ascii="Calibri" w:hAnsi="Calibri" w:cs="Times New Roman"/>
          <w:color w:val="000000"/>
        </w:rPr>
        <w:t xml:space="preserve"> </w:t>
      </w:r>
      <w:proofErr w:type="spellStart"/>
      <w:r>
        <w:rPr>
          <w:rFonts w:ascii="Calibri" w:hAnsi="Calibri" w:cs="Times New Roman"/>
          <w:color w:val="000000"/>
        </w:rPr>
        <w:t>positieve</w:t>
      </w:r>
      <w:proofErr w:type="spellEnd"/>
      <w:r>
        <w:rPr>
          <w:rFonts w:ascii="Calibri" w:hAnsi="Calibri" w:cs="Times New Roman"/>
          <w:color w:val="000000"/>
        </w:rPr>
        <w:t xml:space="preserve">! </w:t>
      </w:r>
      <w:proofErr w:type="spellStart"/>
      <w:r>
        <w:rPr>
          <w:rFonts w:ascii="Calibri" w:hAnsi="Calibri" w:cs="Times New Roman"/>
          <w:color w:val="000000"/>
        </w:rPr>
        <w:t>uitkomst</w:t>
      </w:r>
      <w:proofErr w:type="spellEnd"/>
      <w:r>
        <w:rPr>
          <w:rFonts w:ascii="Calibri" w:hAnsi="Calibri" w:cs="Times New Roman"/>
          <w:color w:val="000000"/>
        </w:rPr>
        <w:t xml:space="preserve">) </w:t>
      </w:r>
      <w:proofErr w:type="spellStart"/>
      <w:r>
        <w:rPr>
          <w:rFonts w:ascii="Calibri" w:hAnsi="Calibri" w:cs="Times New Roman"/>
          <w:color w:val="000000"/>
        </w:rPr>
        <w:t>wel</w:t>
      </w:r>
      <w:proofErr w:type="spellEnd"/>
      <w:r>
        <w:rPr>
          <w:rFonts w:ascii="Calibri" w:hAnsi="Calibri" w:cs="Times New Roman"/>
          <w:color w:val="000000"/>
        </w:rPr>
        <w:t xml:space="preserve"> om de </w:t>
      </w:r>
      <w:proofErr w:type="spellStart"/>
      <w:r>
        <w:rPr>
          <w:rFonts w:ascii="Calibri" w:hAnsi="Calibri" w:cs="Times New Roman"/>
          <w:color w:val="000000"/>
        </w:rPr>
        <w:t>oren</w:t>
      </w:r>
      <w:proofErr w:type="spellEnd"/>
      <w:r>
        <w:rPr>
          <w:rFonts w:ascii="Calibri" w:hAnsi="Calibri" w:cs="Times New Roman"/>
          <w:color w:val="000000"/>
        </w:rPr>
        <w:t xml:space="preserve"> </w:t>
      </w:r>
      <w:proofErr w:type="spellStart"/>
      <w:r>
        <w:rPr>
          <w:rFonts w:ascii="Calibri" w:hAnsi="Calibri" w:cs="Times New Roman"/>
          <w:color w:val="000000"/>
        </w:rPr>
        <w:t>en</w:t>
      </w:r>
      <w:proofErr w:type="spellEnd"/>
      <w:r>
        <w:rPr>
          <w:rFonts w:ascii="Calibri" w:hAnsi="Calibri" w:cs="Times New Roman"/>
          <w:color w:val="000000"/>
        </w:rPr>
        <w:t xml:space="preserve"> </w:t>
      </w:r>
      <w:proofErr w:type="spellStart"/>
      <w:r>
        <w:rPr>
          <w:rFonts w:ascii="Calibri" w:hAnsi="Calibri" w:cs="Times New Roman"/>
          <w:color w:val="000000"/>
        </w:rPr>
        <w:t>komt</w:t>
      </w:r>
      <w:proofErr w:type="spellEnd"/>
      <w:r>
        <w:rPr>
          <w:rFonts w:ascii="Calibri" w:hAnsi="Calibri" w:cs="Times New Roman"/>
          <w:color w:val="000000"/>
        </w:rPr>
        <w:t xml:space="preserve"> Eindhoven </w:t>
      </w:r>
      <w:proofErr w:type="spellStart"/>
      <w:r>
        <w:rPr>
          <w:rFonts w:ascii="Calibri" w:hAnsi="Calibri" w:cs="Times New Roman"/>
          <w:color w:val="000000"/>
        </w:rPr>
        <w:t>ermee</w:t>
      </w:r>
      <w:proofErr w:type="spellEnd"/>
      <w:r>
        <w:rPr>
          <w:rFonts w:ascii="Calibri" w:hAnsi="Calibri" w:cs="Times New Roman"/>
          <w:color w:val="000000"/>
        </w:rPr>
        <w:t xml:space="preserve"> </w:t>
      </w:r>
      <w:proofErr w:type="spellStart"/>
      <w:r>
        <w:rPr>
          <w:rFonts w:ascii="Calibri" w:hAnsi="Calibri" w:cs="Times New Roman"/>
          <w:color w:val="000000"/>
        </w:rPr>
        <w:t>we</w:t>
      </w:r>
      <w:bookmarkStart w:id="0" w:name="_GoBack"/>
      <w:bookmarkEnd w:id="0"/>
      <w:r>
        <w:rPr>
          <w:rFonts w:ascii="Calibri" w:hAnsi="Calibri" w:cs="Times New Roman"/>
          <w:color w:val="000000"/>
        </w:rPr>
        <w:t>g</w:t>
      </w:r>
      <w:proofErr w:type="spellEnd"/>
      <w:r>
        <w:rPr>
          <w:rFonts w:ascii="Calibri" w:hAnsi="Calibri" w:cs="Times New Roman"/>
          <w:color w:val="000000"/>
        </w:rPr>
        <w:t xml:space="preserve">? </w:t>
      </w:r>
    </w:p>
    <w:p w14:paraId="17B7AB6C" w14:textId="12665EDF" w:rsidR="00011DFE" w:rsidRPr="00011DFE" w:rsidRDefault="00011DFE" w:rsidP="00011DFE">
      <w:pPr>
        <w:rPr>
          <w:rFonts w:asciiTheme="minorHAnsi" w:hAnsiTheme="minorHAnsi"/>
          <w:sz w:val="20"/>
          <w:szCs w:val="20"/>
          <w:lang w:val="nl-NL"/>
        </w:rPr>
      </w:pPr>
      <w:r w:rsidRPr="00011DFE">
        <w:rPr>
          <w:rFonts w:asciiTheme="minorHAnsi" w:hAnsiTheme="minorHAnsi"/>
          <w:b/>
          <w:sz w:val="20"/>
          <w:szCs w:val="20"/>
          <w:lang w:val="nl-NL"/>
        </w:rPr>
        <w:t>Achterhaalde argumenten</w:t>
      </w:r>
      <w:r w:rsidRPr="00011DFE">
        <w:rPr>
          <w:rFonts w:asciiTheme="minorHAnsi" w:hAnsiTheme="minorHAnsi"/>
          <w:sz w:val="20"/>
          <w:szCs w:val="20"/>
          <w:lang w:val="nl-NL"/>
        </w:rPr>
        <w:br/>
        <w:t>Een zelfstandig democratie hef je niet zomaar op, daar zijn zwaarwegende en kloppende argumenten voor nodig. Maar de argumenten van de provincie kloppen niet.</w:t>
      </w:r>
      <w:r w:rsidRPr="00011DFE">
        <w:rPr>
          <w:rFonts w:asciiTheme="minorHAnsi" w:hAnsiTheme="minorHAnsi"/>
          <w:sz w:val="20"/>
          <w:szCs w:val="20"/>
          <w:lang w:val="nl-NL"/>
        </w:rPr>
        <w:br/>
        <w:t xml:space="preserve">Ja, er was een periode in de gemeenteraad van Nuenen met veel onenigheid en weinig daadkracht. Ook dat is democratie. vaak doen Volksvertegenwoordigers hun stinkende best voor hun achterban, zeker geen reden voor opheffen van een democratisch bestuurde gemeente. </w:t>
      </w:r>
    </w:p>
    <w:p w14:paraId="7C3810C4" w14:textId="77777777" w:rsidR="00011DFE" w:rsidRPr="00011DFE" w:rsidRDefault="00011DFE" w:rsidP="00011DFE">
      <w:pPr>
        <w:rPr>
          <w:rFonts w:asciiTheme="minorHAnsi" w:hAnsiTheme="minorHAnsi"/>
          <w:sz w:val="20"/>
          <w:szCs w:val="20"/>
          <w:lang w:val="nl-NL"/>
        </w:rPr>
      </w:pPr>
      <w:r w:rsidRPr="00011DFE">
        <w:rPr>
          <w:rFonts w:asciiTheme="minorHAnsi" w:hAnsiTheme="minorHAnsi"/>
          <w:sz w:val="20"/>
          <w:szCs w:val="20"/>
          <w:lang w:val="nl-NL"/>
        </w:rPr>
        <w:t>Vanaf begin 2015 ging het weer steeds beter. Nuenen wordt nu weer goed en daadkrachtig bestuurd. Het aantal fracties is kleiner geworden en de coalitie heeft een stevige meerderheid.</w:t>
      </w:r>
      <w:r w:rsidRPr="00011DFE">
        <w:rPr>
          <w:rFonts w:asciiTheme="minorHAnsi" w:hAnsiTheme="minorHAnsi"/>
          <w:sz w:val="20"/>
          <w:szCs w:val="20"/>
          <w:lang w:val="nl-NL"/>
        </w:rPr>
        <w:br/>
        <w:t xml:space="preserve"> De financiën en reserves van de zelfstandige gemeente Nuenen zijn nu, zomer 2018, weer op orde. Dat is te danken aan krachtig bestuur van de coalitie die Nuenen bestuurde van 2015 tot 2018. </w:t>
      </w:r>
      <w:r w:rsidRPr="00011DFE">
        <w:rPr>
          <w:rFonts w:asciiTheme="minorHAnsi" w:hAnsiTheme="minorHAnsi"/>
          <w:sz w:val="20"/>
          <w:szCs w:val="20"/>
          <w:lang w:val="nl-NL"/>
        </w:rPr>
        <w:br/>
        <w:t>Dus het argument van de provincie, dat Nuenen zo zwak bestuurd wordt dat ze niet zelfstandig verder zouden kunnen, klopt niet. Dus is dit geen argument om de gemeente op te heffen en te laten annexeren door Eindhoven.</w:t>
      </w:r>
    </w:p>
    <w:p w14:paraId="0DE83ACC" w14:textId="77777777" w:rsidR="00011DFE" w:rsidRPr="00011DFE" w:rsidRDefault="00011DFE" w:rsidP="00011DFE">
      <w:pPr>
        <w:rPr>
          <w:rFonts w:asciiTheme="minorHAnsi" w:hAnsiTheme="minorHAnsi"/>
          <w:sz w:val="20"/>
          <w:szCs w:val="20"/>
          <w:lang w:val="nl-NL"/>
        </w:rPr>
      </w:pPr>
    </w:p>
    <w:p w14:paraId="212466DF" w14:textId="77777777" w:rsidR="00011DFE" w:rsidRPr="00011DFE" w:rsidRDefault="00011DFE" w:rsidP="00011DFE">
      <w:pPr>
        <w:rPr>
          <w:rFonts w:asciiTheme="minorHAnsi" w:hAnsiTheme="minorHAnsi"/>
          <w:sz w:val="20"/>
          <w:szCs w:val="20"/>
          <w:lang w:val="nl-NL"/>
        </w:rPr>
      </w:pPr>
      <w:r w:rsidRPr="00011DFE">
        <w:rPr>
          <w:rFonts w:asciiTheme="minorHAnsi" w:hAnsiTheme="minorHAnsi"/>
          <w:sz w:val="20"/>
          <w:szCs w:val="20"/>
          <w:lang w:val="nl-NL"/>
        </w:rPr>
        <w:t xml:space="preserve">Verder vind ik ,als onderdeel van deze zienswijze, het heel belangrijk dat ook het argument van toekomstige bestuurskracht onderuit gehaald wordt. Volgens de </w:t>
      </w:r>
      <w:proofErr w:type="spellStart"/>
      <w:r w:rsidRPr="00011DFE">
        <w:rPr>
          <w:rFonts w:asciiTheme="minorHAnsi" w:hAnsiTheme="minorHAnsi"/>
          <w:sz w:val="20"/>
          <w:szCs w:val="20"/>
          <w:lang w:val="nl-NL"/>
        </w:rPr>
        <w:t>bestuurkrachtregels</w:t>
      </w:r>
      <w:proofErr w:type="spellEnd"/>
      <w:r w:rsidRPr="00011DFE">
        <w:rPr>
          <w:rFonts w:asciiTheme="minorHAnsi" w:hAnsiTheme="minorHAnsi"/>
          <w:sz w:val="20"/>
          <w:szCs w:val="20"/>
          <w:lang w:val="nl-NL"/>
        </w:rPr>
        <w:t xml:space="preserve"> van </w:t>
      </w:r>
      <w:r>
        <w:rPr>
          <w:rFonts w:asciiTheme="minorHAnsi" w:hAnsiTheme="minorHAnsi"/>
          <w:sz w:val="20"/>
          <w:szCs w:val="20"/>
          <w:lang w:val="nl-NL"/>
        </w:rPr>
        <w:t>Binnenlandse Zaken</w:t>
      </w:r>
      <w:r w:rsidRPr="00011DFE">
        <w:rPr>
          <w:rFonts w:asciiTheme="minorHAnsi" w:hAnsiTheme="minorHAnsi"/>
          <w:sz w:val="20"/>
          <w:szCs w:val="20"/>
          <w:lang w:val="nl-NL"/>
        </w:rPr>
        <w:t xml:space="preserve"> heeft te gelden dat de afhandeling van de 3 W</w:t>
      </w:r>
      <w:r>
        <w:rPr>
          <w:rFonts w:asciiTheme="minorHAnsi" w:hAnsiTheme="minorHAnsi"/>
          <w:sz w:val="20"/>
          <w:szCs w:val="20"/>
          <w:lang w:val="nl-NL"/>
        </w:rPr>
        <w:t>MO</w:t>
      </w:r>
      <w:r w:rsidRPr="00011DFE">
        <w:rPr>
          <w:rFonts w:asciiTheme="minorHAnsi" w:hAnsiTheme="minorHAnsi"/>
          <w:sz w:val="20"/>
          <w:szCs w:val="20"/>
          <w:lang w:val="nl-NL"/>
        </w:rPr>
        <w:t>-transities uit 2015 voor hen inzicht geeft in de toekomstige bestuurskracht. Laat dat in Nuenen …..</w:t>
      </w:r>
    </w:p>
    <w:p w14:paraId="0C8B4CC9" w14:textId="77777777" w:rsidR="00011DFE" w:rsidRPr="00011DFE" w:rsidRDefault="00011DFE" w:rsidP="00011DFE">
      <w:pPr>
        <w:rPr>
          <w:rFonts w:asciiTheme="minorHAnsi" w:hAnsiTheme="minorHAnsi"/>
          <w:sz w:val="20"/>
          <w:szCs w:val="20"/>
          <w:lang w:val="nl-NL"/>
        </w:rPr>
      </w:pPr>
    </w:p>
    <w:p w14:paraId="7C4FFB1D" w14:textId="77777777" w:rsidR="00011DFE" w:rsidRPr="00011DFE" w:rsidRDefault="00011DFE" w:rsidP="00011DFE">
      <w:pPr>
        <w:rPr>
          <w:rFonts w:asciiTheme="minorHAnsi" w:hAnsiTheme="minorHAnsi"/>
          <w:b/>
          <w:sz w:val="20"/>
          <w:szCs w:val="20"/>
          <w:lang w:val="nl-NL"/>
        </w:rPr>
      </w:pPr>
      <w:r w:rsidRPr="00011DFE">
        <w:rPr>
          <w:rFonts w:asciiTheme="minorHAnsi" w:hAnsiTheme="minorHAnsi"/>
          <w:b/>
          <w:sz w:val="20"/>
          <w:szCs w:val="20"/>
          <w:lang w:val="nl-NL"/>
        </w:rPr>
        <w:lastRenderedPageBreak/>
        <w:t>Nuenen is groot genoeg voor een zelfstandige democratie</w:t>
      </w:r>
    </w:p>
    <w:p w14:paraId="657F0527" w14:textId="009AC4AD" w:rsidR="00011DFE" w:rsidRDefault="00011DFE" w:rsidP="001158DE">
      <w:pPr>
        <w:rPr>
          <w:rFonts w:asciiTheme="minorHAnsi" w:hAnsiTheme="minorHAnsi"/>
          <w:b/>
          <w:sz w:val="20"/>
          <w:szCs w:val="20"/>
          <w:lang w:val="nl-NL"/>
        </w:rPr>
      </w:pPr>
      <w:r w:rsidRPr="00011DFE">
        <w:rPr>
          <w:rFonts w:asciiTheme="minorHAnsi" w:hAnsiTheme="minorHAnsi"/>
          <w:sz w:val="20"/>
          <w:szCs w:val="20"/>
          <w:lang w:val="nl-NL"/>
        </w:rPr>
        <w:t>Er zijn politieke partijen die liever gemeenten zien van meer dan 100.000 inwoners.</w:t>
      </w:r>
      <w:r>
        <w:rPr>
          <w:rFonts w:asciiTheme="minorHAnsi" w:hAnsiTheme="minorHAnsi"/>
          <w:sz w:val="20"/>
          <w:szCs w:val="20"/>
          <w:lang w:val="nl-NL"/>
        </w:rPr>
        <w:t xml:space="preserve"> </w:t>
      </w:r>
      <w:r w:rsidRPr="00011DFE">
        <w:rPr>
          <w:rFonts w:asciiTheme="minorHAnsi" w:hAnsiTheme="minorHAnsi"/>
          <w:sz w:val="20"/>
          <w:szCs w:val="20"/>
          <w:lang w:val="nl-NL"/>
        </w:rPr>
        <w:t>Maar dat is geen wettelijke eis, dus geen argument voor annexatie door Eindhoven.</w:t>
      </w:r>
      <w:r w:rsidRPr="00011DFE">
        <w:rPr>
          <w:rFonts w:asciiTheme="minorHAnsi" w:hAnsiTheme="minorHAnsi"/>
          <w:sz w:val="20"/>
          <w:szCs w:val="20"/>
          <w:lang w:val="nl-NL"/>
        </w:rPr>
        <w:br/>
        <w:t>Diverse wetenschappelijke onderzoeken melden dat de kosten per burger meestal hoger zijn in grote gemeenten dan in kleine. Dus fuseren tot een grotere gemeente verlaagt de kosten van het openbaar bestuur en democratie helemaal niet</w:t>
      </w:r>
      <w:r>
        <w:rPr>
          <w:rFonts w:asciiTheme="minorHAnsi" w:hAnsiTheme="minorHAnsi"/>
          <w:sz w:val="20"/>
          <w:szCs w:val="20"/>
          <w:lang w:val="nl-NL"/>
        </w:rPr>
        <w:t xml:space="preserve">. </w:t>
      </w:r>
      <w:r w:rsidRPr="00011DFE">
        <w:rPr>
          <w:rFonts w:asciiTheme="minorHAnsi" w:hAnsiTheme="minorHAnsi"/>
          <w:sz w:val="20"/>
          <w:szCs w:val="20"/>
          <w:lang w:val="nl-NL"/>
        </w:rPr>
        <w:t>Daarnaast is het glashelder dat in een grotere gemeente raadsleden, volksvertegenwoordigers, minder toegankelijk zijn voor burgers.</w:t>
      </w:r>
      <w:r w:rsidRPr="00011DFE">
        <w:rPr>
          <w:rFonts w:asciiTheme="minorHAnsi" w:hAnsiTheme="minorHAnsi"/>
          <w:sz w:val="20"/>
          <w:szCs w:val="20"/>
          <w:lang w:val="nl-NL"/>
        </w:rPr>
        <w:br/>
        <w:t>In Nuenen zijn er 19 raadsleden, 1 op 1200 inwoners</w:t>
      </w:r>
      <w:r>
        <w:rPr>
          <w:rFonts w:asciiTheme="minorHAnsi" w:hAnsiTheme="minorHAnsi"/>
          <w:sz w:val="20"/>
          <w:szCs w:val="20"/>
          <w:lang w:val="nl-NL"/>
        </w:rPr>
        <w:t xml:space="preserve">. </w:t>
      </w:r>
      <w:r w:rsidRPr="00011DFE">
        <w:rPr>
          <w:rFonts w:asciiTheme="minorHAnsi" w:hAnsiTheme="minorHAnsi"/>
          <w:sz w:val="20"/>
          <w:szCs w:val="20"/>
          <w:lang w:val="nl-NL"/>
        </w:rPr>
        <w:t>In Eindhoven zijn er 45 raadsleden, 1 op 5000 inwoners</w:t>
      </w:r>
      <w:r w:rsidRPr="00011DFE">
        <w:rPr>
          <w:rFonts w:asciiTheme="minorHAnsi" w:hAnsiTheme="minorHAnsi"/>
          <w:sz w:val="20"/>
          <w:szCs w:val="20"/>
          <w:lang w:val="nl-NL"/>
        </w:rPr>
        <w:br/>
        <w:t>Door decentralisatie van Rijkstaken naar gemeenten, en tegelijk bezuinigingen, is er wel meer werk voor gemeenten gekomen, maar juist daarvoor werkt ook Nuenen intensief samen met andere gemeenten in de regio, gemiddeld zijn er ca 30 samenwerkingsverbanden.</w:t>
      </w:r>
      <w:r w:rsidRPr="00011DFE">
        <w:rPr>
          <w:rFonts w:asciiTheme="minorHAnsi" w:hAnsiTheme="minorHAnsi"/>
          <w:sz w:val="20"/>
          <w:szCs w:val="20"/>
          <w:lang w:val="nl-NL"/>
        </w:rPr>
        <w:br/>
        <w:t>Samenwerken verhoogt de kwaliteit van het ambtelijk werk en zo kan de raad effectiever besturen, dat heet ook wel meer bestuurskracht..</w:t>
      </w:r>
      <w:r w:rsidRPr="00011DFE">
        <w:rPr>
          <w:rFonts w:asciiTheme="minorHAnsi" w:hAnsiTheme="minorHAnsi"/>
          <w:sz w:val="20"/>
          <w:szCs w:val="20"/>
          <w:lang w:val="nl-NL"/>
        </w:rPr>
        <w:br/>
        <w:t>In vele netwerken samenwerkende gemeenten hoeven niet te fuseren, en helemaal niet als een provincie een van de gemeenten uit zo’n netwerk probeert te lichten.</w:t>
      </w:r>
      <w:r w:rsidRPr="00011DFE">
        <w:rPr>
          <w:rFonts w:asciiTheme="minorHAnsi" w:hAnsiTheme="minorHAnsi"/>
          <w:sz w:val="20"/>
          <w:szCs w:val="20"/>
          <w:lang w:val="nl-NL"/>
        </w:rPr>
        <w:br/>
      </w:r>
    </w:p>
    <w:p w14:paraId="54F596B6" w14:textId="77777777" w:rsidR="00011DFE" w:rsidRDefault="00011DFE" w:rsidP="00011DFE">
      <w:pPr>
        <w:rPr>
          <w:rFonts w:asciiTheme="minorHAnsi" w:hAnsiTheme="minorHAnsi"/>
          <w:sz w:val="20"/>
          <w:szCs w:val="20"/>
          <w:lang w:val="nl-NL"/>
        </w:rPr>
      </w:pPr>
      <w:r w:rsidRPr="00011DFE">
        <w:rPr>
          <w:rFonts w:asciiTheme="minorHAnsi" w:hAnsiTheme="minorHAnsi"/>
          <w:b/>
          <w:sz w:val="20"/>
          <w:szCs w:val="20"/>
          <w:lang w:val="nl-NL"/>
        </w:rPr>
        <w:t>Nuenen moet groen blijven zoals de inwoners dat zelf willen</w:t>
      </w:r>
      <w:r w:rsidRPr="00011DFE">
        <w:rPr>
          <w:rFonts w:asciiTheme="minorHAnsi" w:hAnsiTheme="minorHAnsi"/>
          <w:sz w:val="20"/>
          <w:szCs w:val="20"/>
          <w:lang w:val="nl-NL"/>
        </w:rPr>
        <w:t>.</w:t>
      </w:r>
      <w:r w:rsidRPr="00011DFE">
        <w:rPr>
          <w:rFonts w:asciiTheme="minorHAnsi" w:hAnsiTheme="minorHAnsi"/>
          <w:sz w:val="20"/>
          <w:szCs w:val="20"/>
          <w:lang w:val="nl-NL"/>
        </w:rPr>
        <w:br/>
        <w:t xml:space="preserve">Veel Nuenenaren willen dat de gemeente groen blijft, dat is een van de onderscheidende kwaliteiten van de gemeente.  </w:t>
      </w:r>
    </w:p>
    <w:p w14:paraId="6CA3B362" w14:textId="77777777" w:rsidR="00011DFE" w:rsidRPr="00011DFE" w:rsidRDefault="00011DFE" w:rsidP="00011DFE">
      <w:pPr>
        <w:rPr>
          <w:rFonts w:asciiTheme="minorHAnsi" w:hAnsiTheme="minorHAnsi"/>
          <w:b/>
          <w:sz w:val="20"/>
          <w:szCs w:val="20"/>
          <w:lang w:val="nl-NL"/>
        </w:rPr>
      </w:pPr>
      <w:r w:rsidRPr="00011DFE">
        <w:rPr>
          <w:rFonts w:asciiTheme="minorHAnsi" w:hAnsiTheme="minorHAnsi"/>
          <w:sz w:val="20"/>
          <w:szCs w:val="20"/>
          <w:lang w:val="nl-NL"/>
        </w:rPr>
        <w:t>De annexerende partijen bezweren ook dat dat zo blijft als zij hun zin krijgen.</w:t>
      </w:r>
      <w:r>
        <w:rPr>
          <w:rFonts w:asciiTheme="minorHAnsi" w:hAnsiTheme="minorHAnsi"/>
          <w:sz w:val="20"/>
          <w:szCs w:val="20"/>
          <w:lang w:val="nl-NL"/>
        </w:rPr>
        <w:t xml:space="preserve"> </w:t>
      </w:r>
      <w:r w:rsidRPr="00011DFE">
        <w:rPr>
          <w:rFonts w:asciiTheme="minorHAnsi" w:hAnsiTheme="minorHAnsi"/>
          <w:sz w:val="20"/>
          <w:szCs w:val="20"/>
          <w:lang w:val="nl-NL"/>
        </w:rPr>
        <w:t>Maar politieke besluiten zijn geldig tot ze vervangen wordt door een volgend besluit.</w:t>
      </w:r>
      <w:r w:rsidRPr="00011DFE">
        <w:rPr>
          <w:rFonts w:asciiTheme="minorHAnsi" w:hAnsiTheme="minorHAnsi"/>
          <w:sz w:val="20"/>
          <w:szCs w:val="20"/>
          <w:lang w:val="nl-NL"/>
        </w:rPr>
        <w:br/>
        <w:t xml:space="preserve">Daarom is de beste garantie voor een groen Nuenen, als </w:t>
      </w:r>
      <w:proofErr w:type="spellStart"/>
      <w:r w:rsidRPr="00011DFE">
        <w:rPr>
          <w:rFonts w:asciiTheme="minorHAnsi" w:hAnsiTheme="minorHAnsi"/>
          <w:sz w:val="20"/>
          <w:szCs w:val="20"/>
          <w:lang w:val="nl-NL"/>
        </w:rPr>
        <w:t>Nuenense</w:t>
      </w:r>
      <w:proofErr w:type="spellEnd"/>
      <w:r w:rsidRPr="00011DFE">
        <w:rPr>
          <w:rFonts w:asciiTheme="minorHAnsi" w:hAnsiTheme="minorHAnsi"/>
          <w:sz w:val="20"/>
          <w:szCs w:val="20"/>
          <w:lang w:val="nl-NL"/>
        </w:rPr>
        <w:t xml:space="preserve"> volksvertegenwoordigers daarover blijven beslissen, en niet de volksvertegenwoordigers van een stad met behoefte aan meer bouwgrond voor haar inwoners.</w:t>
      </w:r>
      <w:r w:rsidRPr="00011DFE">
        <w:rPr>
          <w:rFonts w:asciiTheme="minorHAnsi" w:hAnsiTheme="minorHAnsi"/>
          <w:sz w:val="20"/>
          <w:szCs w:val="20"/>
          <w:lang w:val="nl-NL"/>
        </w:rPr>
        <w:br/>
        <w:t>Ook voor een groene gemeente Nuenen, moet het een zelfstandige gemeente en democratie blijven.</w:t>
      </w:r>
      <w:r w:rsidRPr="00011DFE">
        <w:rPr>
          <w:rFonts w:asciiTheme="minorHAnsi" w:hAnsiTheme="minorHAnsi"/>
          <w:sz w:val="20"/>
          <w:szCs w:val="20"/>
          <w:lang w:val="nl-NL"/>
        </w:rPr>
        <w:br/>
      </w:r>
      <w:r w:rsidRPr="00011DFE">
        <w:rPr>
          <w:rFonts w:asciiTheme="minorHAnsi" w:hAnsiTheme="minorHAnsi"/>
          <w:sz w:val="20"/>
          <w:szCs w:val="20"/>
          <w:lang w:val="nl-NL"/>
        </w:rPr>
        <w:br/>
      </w:r>
      <w:r w:rsidRPr="00011DFE">
        <w:rPr>
          <w:rFonts w:asciiTheme="minorHAnsi" w:hAnsiTheme="minorHAnsi"/>
          <w:b/>
          <w:sz w:val="20"/>
          <w:szCs w:val="20"/>
          <w:lang w:val="nl-NL"/>
        </w:rPr>
        <w:t>Toekomst visie achterhaald.</w:t>
      </w:r>
    </w:p>
    <w:p w14:paraId="5F25ACB0" w14:textId="77777777" w:rsidR="00011DFE" w:rsidRPr="00011DFE" w:rsidRDefault="00011DFE" w:rsidP="00011DFE">
      <w:pPr>
        <w:rPr>
          <w:rFonts w:asciiTheme="minorHAnsi" w:hAnsiTheme="minorHAnsi"/>
          <w:sz w:val="20"/>
          <w:szCs w:val="20"/>
          <w:lang w:val="nl-NL"/>
        </w:rPr>
      </w:pPr>
      <w:r w:rsidRPr="00011DFE">
        <w:rPr>
          <w:rFonts w:asciiTheme="minorHAnsi" w:hAnsiTheme="minorHAnsi"/>
          <w:sz w:val="20"/>
          <w:szCs w:val="20"/>
          <w:lang w:val="nl-NL"/>
        </w:rPr>
        <w:t>Nuenen zou niet langer zelfstandig kunnen blijven, vanwege fouten uit het verleden.</w:t>
      </w:r>
    </w:p>
    <w:p w14:paraId="435EBFF8" w14:textId="77777777" w:rsidR="00011DFE" w:rsidRPr="00011DFE" w:rsidRDefault="00011DFE" w:rsidP="00011DFE">
      <w:pPr>
        <w:rPr>
          <w:rFonts w:asciiTheme="minorHAnsi" w:hAnsiTheme="minorHAnsi"/>
          <w:sz w:val="20"/>
          <w:szCs w:val="20"/>
          <w:lang w:val="nl-NL"/>
        </w:rPr>
      </w:pPr>
      <w:r w:rsidRPr="00011DFE">
        <w:rPr>
          <w:rFonts w:asciiTheme="minorHAnsi" w:hAnsiTheme="minorHAnsi"/>
          <w:sz w:val="20"/>
          <w:szCs w:val="20"/>
          <w:lang w:val="nl-NL"/>
        </w:rPr>
        <w:t xml:space="preserve">Het is een persoonlijk oordeel van de Gedeputeerde, mevrouw </w:t>
      </w:r>
      <w:proofErr w:type="spellStart"/>
      <w:r w:rsidRPr="00011DFE">
        <w:rPr>
          <w:rFonts w:asciiTheme="minorHAnsi" w:hAnsiTheme="minorHAnsi"/>
          <w:sz w:val="20"/>
          <w:szCs w:val="20"/>
          <w:lang w:val="nl-NL"/>
        </w:rPr>
        <w:t>Spierings</w:t>
      </w:r>
      <w:proofErr w:type="spellEnd"/>
      <w:r w:rsidRPr="00011DFE">
        <w:rPr>
          <w:rFonts w:asciiTheme="minorHAnsi" w:hAnsiTheme="minorHAnsi"/>
          <w:sz w:val="20"/>
          <w:szCs w:val="20"/>
          <w:lang w:val="nl-NL"/>
        </w:rPr>
        <w:t xml:space="preserve"> en haar medewerkers, dat er geen zicht zou bestaan op verbetering in de toekomst.</w:t>
      </w:r>
      <w:r>
        <w:rPr>
          <w:rFonts w:asciiTheme="minorHAnsi" w:hAnsiTheme="minorHAnsi"/>
          <w:sz w:val="20"/>
          <w:szCs w:val="20"/>
          <w:lang w:val="nl-NL"/>
        </w:rPr>
        <w:t xml:space="preserve"> </w:t>
      </w:r>
      <w:r w:rsidRPr="00011DFE">
        <w:rPr>
          <w:rFonts w:asciiTheme="minorHAnsi" w:hAnsiTheme="minorHAnsi"/>
          <w:sz w:val="20"/>
          <w:szCs w:val="20"/>
          <w:lang w:val="nl-NL"/>
        </w:rPr>
        <w:t xml:space="preserve">Dit persoonlijke oordeel wordt weerlegd door het meest recente rapport van </w:t>
      </w:r>
      <w:proofErr w:type="spellStart"/>
      <w:r w:rsidRPr="00011DFE">
        <w:rPr>
          <w:rFonts w:asciiTheme="minorHAnsi" w:hAnsiTheme="minorHAnsi"/>
          <w:sz w:val="20"/>
          <w:szCs w:val="20"/>
          <w:lang w:val="nl-NL"/>
        </w:rPr>
        <w:t>Partners+Pröpper</w:t>
      </w:r>
      <w:proofErr w:type="spellEnd"/>
      <w:r w:rsidRPr="00011DFE">
        <w:rPr>
          <w:rFonts w:asciiTheme="minorHAnsi" w:hAnsiTheme="minorHAnsi"/>
          <w:sz w:val="20"/>
          <w:szCs w:val="20"/>
          <w:lang w:val="nl-NL"/>
        </w:rPr>
        <w:t xml:space="preserve"> d.d. 8 januari 2018, dat een compleet ander beeld laat zien:</w:t>
      </w:r>
    </w:p>
    <w:p w14:paraId="24F75361" w14:textId="77777777" w:rsidR="00011DFE" w:rsidRPr="00011DFE" w:rsidRDefault="00011DFE" w:rsidP="00011DFE">
      <w:pPr>
        <w:rPr>
          <w:rFonts w:asciiTheme="minorHAnsi" w:hAnsiTheme="minorHAnsi"/>
          <w:sz w:val="20"/>
          <w:szCs w:val="20"/>
          <w:lang w:val="nl-NL"/>
        </w:rPr>
      </w:pPr>
      <w:r w:rsidRPr="00011DFE">
        <w:rPr>
          <w:rFonts w:asciiTheme="minorHAnsi" w:hAnsiTheme="minorHAnsi"/>
          <w:sz w:val="20"/>
          <w:szCs w:val="20"/>
          <w:lang w:val="nl-NL"/>
        </w:rPr>
        <w:t>namelijk juist wel een verbetering.</w:t>
      </w:r>
    </w:p>
    <w:p w14:paraId="3F467240" w14:textId="77777777" w:rsidR="00011DFE" w:rsidRPr="00011DFE" w:rsidRDefault="00011DFE" w:rsidP="00011DFE">
      <w:pPr>
        <w:rPr>
          <w:rFonts w:asciiTheme="minorHAnsi" w:hAnsiTheme="minorHAnsi"/>
          <w:sz w:val="20"/>
          <w:szCs w:val="20"/>
          <w:lang w:val="nl-NL"/>
        </w:rPr>
      </w:pPr>
    </w:p>
    <w:p w14:paraId="0C99DC11" w14:textId="77777777" w:rsidR="00011DFE" w:rsidRPr="00011DFE" w:rsidRDefault="00011DFE" w:rsidP="00011DFE">
      <w:pPr>
        <w:rPr>
          <w:rFonts w:asciiTheme="minorHAnsi" w:hAnsiTheme="minorHAnsi"/>
          <w:sz w:val="20"/>
          <w:szCs w:val="20"/>
          <w:lang w:val="nl-NL"/>
        </w:rPr>
      </w:pPr>
      <w:r w:rsidRPr="00011DFE">
        <w:rPr>
          <w:rFonts w:asciiTheme="minorHAnsi" w:hAnsiTheme="minorHAnsi"/>
          <w:sz w:val="20"/>
          <w:szCs w:val="20"/>
          <w:lang w:val="nl-NL"/>
        </w:rPr>
        <w:t xml:space="preserve">Het lijkt mij een zeer slechte zaak, wanneer een gemeente gedwongen zou moeten fuseren o.a. vanwege een niet onderbouwde en inmiddels achterhaalde toekomstvoorspelling van de Gedeputeerde, terwijl </w:t>
      </w:r>
      <w:proofErr w:type="spellStart"/>
      <w:r w:rsidRPr="00011DFE">
        <w:rPr>
          <w:rFonts w:asciiTheme="minorHAnsi" w:hAnsiTheme="minorHAnsi"/>
          <w:sz w:val="20"/>
          <w:szCs w:val="20"/>
          <w:lang w:val="nl-NL"/>
        </w:rPr>
        <w:t>wèl</w:t>
      </w:r>
      <w:proofErr w:type="spellEnd"/>
      <w:r w:rsidRPr="00011DFE">
        <w:rPr>
          <w:rFonts w:asciiTheme="minorHAnsi" w:hAnsiTheme="minorHAnsi"/>
          <w:sz w:val="20"/>
          <w:szCs w:val="20"/>
          <w:lang w:val="nl-NL"/>
        </w:rPr>
        <w:t xml:space="preserve"> onderbouwde onderzoeken, zoals in het eerder genoemde rapport, het tegendeel bewijzen.</w:t>
      </w:r>
    </w:p>
    <w:p w14:paraId="059C315A" w14:textId="77777777" w:rsidR="00011DFE" w:rsidRPr="00011DFE" w:rsidRDefault="00011DFE" w:rsidP="00011DFE">
      <w:pPr>
        <w:rPr>
          <w:rFonts w:asciiTheme="minorHAnsi" w:hAnsiTheme="minorHAnsi"/>
          <w:sz w:val="20"/>
          <w:szCs w:val="20"/>
          <w:lang w:val="nl-NL"/>
        </w:rPr>
      </w:pPr>
      <w:r w:rsidRPr="00011DFE">
        <w:rPr>
          <w:rFonts w:asciiTheme="minorHAnsi" w:hAnsiTheme="minorHAnsi"/>
          <w:sz w:val="20"/>
          <w:szCs w:val="20"/>
          <w:lang w:val="nl-NL"/>
        </w:rPr>
        <w:t>Daarom vind ik het niet meer dan logisch dat op basis van voortschrijdend inzicht de gedwongen fusie van Nuenen met Eindhoven, niet door kan gaan.</w:t>
      </w:r>
    </w:p>
    <w:p w14:paraId="7193DE21" w14:textId="77777777" w:rsidR="001158DE" w:rsidRPr="001158DE" w:rsidRDefault="00011DFE" w:rsidP="001158DE">
      <w:pPr>
        <w:pStyle w:val="Geenafstand"/>
        <w:rPr>
          <w:rFonts w:eastAsia="Times New Roman" w:cs="Times New Roman"/>
          <w:b/>
          <w:lang w:val="nl-NL"/>
        </w:rPr>
      </w:pPr>
      <w:r w:rsidRPr="001158DE">
        <w:rPr>
          <w:rFonts w:eastAsia="Times New Roman" w:cs="Times New Roman"/>
          <w:b/>
          <w:lang w:val="nl-NL"/>
        </w:rPr>
        <w:t xml:space="preserve"> </w:t>
      </w:r>
    </w:p>
    <w:p w14:paraId="212C1A51" w14:textId="3CB4725B" w:rsidR="00011DFE" w:rsidRPr="001158DE" w:rsidRDefault="00011DFE" w:rsidP="001158DE">
      <w:pPr>
        <w:pStyle w:val="Geenafstand"/>
        <w:rPr>
          <w:rFonts w:eastAsia="Times New Roman" w:cs="Times New Roman"/>
          <w:b/>
          <w:lang w:val="nl-NL"/>
        </w:rPr>
      </w:pPr>
      <w:r w:rsidRPr="001158DE">
        <w:rPr>
          <w:b/>
          <w:lang w:val="nl-NL"/>
        </w:rPr>
        <w:t>Er was geen echt open overleg</w:t>
      </w:r>
    </w:p>
    <w:p w14:paraId="33FA586A" w14:textId="77777777" w:rsidR="00465B94" w:rsidRDefault="00011DFE" w:rsidP="00465B94">
      <w:pPr>
        <w:rPr>
          <w:rFonts w:asciiTheme="minorHAnsi" w:hAnsiTheme="minorHAnsi"/>
          <w:sz w:val="20"/>
          <w:szCs w:val="20"/>
          <w:lang w:val="nl-NL"/>
        </w:rPr>
      </w:pPr>
      <w:r w:rsidRPr="00011DFE">
        <w:rPr>
          <w:rFonts w:asciiTheme="minorHAnsi" w:hAnsiTheme="minorHAnsi"/>
          <w:sz w:val="20"/>
          <w:szCs w:val="20"/>
          <w:lang w:val="nl-NL"/>
        </w:rPr>
        <w:t>Het opheffen van een zelfstandige gemeente kan niet zomaar, de wet verplicht hier zorgvuldige procedures voor.</w:t>
      </w:r>
      <w:r w:rsidR="00465B94">
        <w:rPr>
          <w:rFonts w:asciiTheme="minorHAnsi" w:hAnsiTheme="minorHAnsi"/>
          <w:sz w:val="20"/>
          <w:szCs w:val="20"/>
          <w:lang w:val="nl-NL"/>
        </w:rPr>
        <w:t xml:space="preserve"> </w:t>
      </w:r>
      <w:r w:rsidRPr="00011DFE">
        <w:rPr>
          <w:rFonts w:asciiTheme="minorHAnsi" w:hAnsiTheme="minorHAnsi"/>
          <w:sz w:val="20"/>
          <w:szCs w:val="20"/>
          <w:lang w:val="nl-NL"/>
        </w:rPr>
        <w:t>Een ervan is dat er vooraf een open overleg is tussen de betrokken partijen. Hier zijn dat de provincie  en de gemeenten Eindhoven en Nuenen.</w:t>
      </w:r>
      <w:r w:rsidRPr="00011DFE">
        <w:rPr>
          <w:rFonts w:asciiTheme="minorHAnsi" w:hAnsiTheme="minorHAnsi"/>
          <w:sz w:val="20"/>
          <w:szCs w:val="20"/>
          <w:lang w:val="nl-NL"/>
        </w:rPr>
        <w:br/>
        <w:t>Het “open overleg” betekent dat deze partijen in overleg gaan over een probleem en dat alle mogelijkheden om een probleem op te lossen, mogelijk zijn.</w:t>
      </w:r>
      <w:r w:rsidR="00465B94">
        <w:rPr>
          <w:rFonts w:asciiTheme="minorHAnsi" w:hAnsiTheme="minorHAnsi"/>
          <w:sz w:val="20"/>
          <w:szCs w:val="20"/>
          <w:lang w:val="nl-NL"/>
        </w:rPr>
        <w:t xml:space="preserve"> </w:t>
      </w:r>
      <w:r w:rsidRPr="00011DFE">
        <w:rPr>
          <w:rFonts w:asciiTheme="minorHAnsi" w:hAnsiTheme="minorHAnsi"/>
          <w:sz w:val="20"/>
          <w:szCs w:val="20"/>
          <w:lang w:val="nl-NL"/>
        </w:rPr>
        <w:t>Hier ging het volgens initiatiefnemer de provincie, om de zwakke bestuurskracht van Nuenen.</w:t>
      </w:r>
      <w:r w:rsidR="00465B94">
        <w:rPr>
          <w:rFonts w:asciiTheme="minorHAnsi" w:hAnsiTheme="minorHAnsi"/>
          <w:sz w:val="20"/>
          <w:szCs w:val="20"/>
          <w:lang w:val="nl-NL"/>
        </w:rPr>
        <w:t xml:space="preserve"> </w:t>
      </w:r>
      <w:r w:rsidRPr="00011DFE">
        <w:rPr>
          <w:rFonts w:asciiTheme="minorHAnsi" w:hAnsiTheme="minorHAnsi"/>
          <w:sz w:val="20"/>
          <w:szCs w:val="20"/>
          <w:lang w:val="nl-NL"/>
        </w:rPr>
        <w:t>Mogelijke oplossingen zijn dan</w:t>
      </w:r>
      <w:r w:rsidR="00465B94">
        <w:rPr>
          <w:rFonts w:asciiTheme="minorHAnsi" w:hAnsiTheme="minorHAnsi"/>
          <w:sz w:val="20"/>
          <w:szCs w:val="20"/>
          <w:lang w:val="nl-NL"/>
        </w:rPr>
        <w:t>:</w:t>
      </w:r>
    </w:p>
    <w:p w14:paraId="261E9CD2" w14:textId="77777777" w:rsidR="00465B94" w:rsidRDefault="00011DFE" w:rsidP="00465B94">
      <w:pPr>
        <w:pStyle w:val="Lijstalinea"/>
        <w:numPr>
          <w:ilvl w:val="0"/>
          <w:numId w:val="2"/>
        </w:numPr>
        <w:rPr>
          <w:rFonts w:asciiTheme="minorHAnsi" w:hAnsiTheme="minorHAnsi"/>
          <w:sz w:val="20"/>
          <w:szCs w:val="20"/>
          <w:lang w:val="nl-NL"/>
        </w:rPr>
      </w:pPr>
      <w:r w:rsidRPr="00465B94">
        <w:rPr>
          <w:rFonts w:asciiTheme="minorHAnsi" w:hAnsiTheme="minorHAnsi"/>
          <w:sz w:val="20"/>
          <w:szCs w:val="20"/>
          <w:lang w:val="nl-NL"/>
        </w:rPr>
        <w:t>de bestuurskracht verbeteren in Nuenen zelf (zoals de gemeente ook op eigen kracht heeft gedaan</w:t>
      </w:r>
      <w:r w:rsidR="00465B94">
        <w:rPr>
          <w:rFonts w:asciiTheme="minorHAnsi" w:hAnsiTheme="minorHAnsi"/>
          <w:sz w:val="20"/>
          <w:szCs w:val="20"/>
          <w:lang w:val="nl-NL"/>
        </w:rPr>
        <w:t>;</w:t>
      </w:r>
    </w:p>
    <w:p w14:paraId="7F72F49C" w14:textId="77777777" w:rsidR="00465B94" w:rsidRDefault="00011DFE" w:rsidP="00465B94">
      <w:pPr>
        <w:pStyle w:val="Lijstalinea"/>
        <w:numPr>
          <w:ilvl w:val="0"/>
          <w:numId w:val="2"/>
        </w:numPr>
        <w:rPr>
          <w:rFonts w:asciiTheme="minorHAnsi" w:hAnsiTheme="minorHAnsi"/>
          <w:sz w:val="20"/>
          <w:szCs w:val="20"/>
          <w:lang w:val="nl-NL"/>
        </w:rPr>
      </w:pPr>
      <w:r w:rsidRPr="00465B94">
        <w:rPr>
          <w:rFonts w:asciiTheme="minorHAnsi" w:hAnsiTheme="minorHAnsi"/>
          <w:sz w:val="20"/>
          <w:szCs w:val="20"/>
          <w:lang w:val="nl-NL"/>
        </w:rPr>
        <w:t>taken overdragen aan een andere gemeente, of een samenwerkingsverband (zoals de gemeente al eerder had gedaan)</w:t>
      </w:r>
      <w:r w:rsidR="00465B94">
        <w:rPr>
          <w:rFonts w:asciiTheme="minorHAnsi" w:hAnsiTheme="minorHAnsi"/>
          <w:sz w:val="20"/>
          <w:szCs w:val="20"/>
          <w:lang w:val="nl-NL"/>
        </w:rPr>
        <w:t>;</w:t>
      </w:r>
    </w:p>
    <w:p w14:paraId="781EFA15" w14:textId="77777777" w:rsidR="00465B94" w:rsidRDefault="00011DFE" w:rsidP="00465B94">
      <w:pPr>
        <w:pStyle w:val="Lijstalinea"/>
        <w:numPr>
          <w:ilvl w:val="0"/>
          <w:numId w:val="2"/>
        </w:numPr>
        <w:rPr>
          <w:rFonts w:asciiTheme="minorHAnsi" w:hAnsiTheme="minorHAnsi"/>
          <w:sz w:val="20"/>
          <w:szCs w:val="20"/>
          <w:lang w:val="nl-NL"/>
        </w:rPr>
      </w:pPr>
      <w:r w:rsidRPr="00465B94">
        <w:rPr>
          <w:rFonts w:asciiTheme="minorHAnsi" w:hAnsiTheme="minorHAnsi"/>
          <w:sz w:val="20"/>
          <w:szCs w:val="20"/>
          <w:lang w:val="nl-NL"/>
        </w:rPr>
        <w:lastRenderedPageBreak/>
        <w:t xml:space="preserve">fuseren met een gemeente naar keus, zoals de </w:t>
      </w:r>
      <w:proofErr w:type="spellStart"/>
      <w:r w:rsidRPr="00465B94">
        <w:rPr>
          <w:rFonts w:asciiTheme="minorHAnsi" w:hAnsiTheme="minorHAnsi"/>
          <w:sz w:val="20"/>
          <w:szCs w:val="20"/>
          <w:lang w:val="nl-NL"/>
        </w:rPr>
        <w:t>Nuenense</w:t>
      </w:r>
      <w:proofErr w:type="spellEnd"/>
      <w:r w:rsidRPr="00465B94">
        <w:rPr>
          <w:rFonts w:asciiTheme="minorHAnsi" w:hAnsiTheme="minorHAnsi"/>
          <w:sz w:val="20"/>
          <w:szCs w:val="20"/>
          <w:lang w:val="nl-NL"/>
        </w:rPr>
        <w:t xml:space="preserve"> raad al eerder uitsprak, dat als fusie nodig was, dat dat dan met </w:t>
      </w:r>
      <w:proofErr w:type="spellStart"/>
      <w:r w:rsidRPr="00465B94">
        <w:rPr>
          <w:rFonts w:asciiTheme="minorHAnsi" w:hAnsiTheme="minorHAnsi"/>
          <w:sz w:val="20"/>
          <w:szCs w:val="20"/>
          <w:lang w:val="nl-NL"/>
        </w:rPr>
        <w:t>son</w:t>
      </w:r>
      <w:proofErr w:type="spellEnd"/>
      <w:r w:rsidRPr="00465B94">
        <w:rPr>
          <w:rFonts w:asciiTheme="minorHAnsi" w:hAnsiTheme="minorHAnsi"/>
          <w:sz w:val="20"/>
          <w:szCs w:val="20"/>
          <w:lang w:val="nl-NL"/>
        </w:rPr>
        <w:t xml:space="preserve"> en Breugel was</w:t>
      </w:r>
      <w:r w:rsidR="00465B94">
        <w:rPr>
          <w:rFonts w:asciiTheme="minorHAnsi" w:hAnsiTheme="minorHAnsi"/>
          <w:sz w:val="20"/>
          <w:szCs w:val="20"/>
          <w:lang w:val="nl-NL"/>
        </w:rPr>
        <w:t>;</w:t>
      </w:r>
    </w:p>
    <w:p w14:paraId="576CE9BE" w14:textId="77777777" w:rsidR="00465B94" w:rsidRDefault="00011DFE" w:rsidP="00465B94">
      <w:pPr>
        <w:pStyle w:val="Lijstalinea"/>
        <w:numPr>
          <w:ilvl w:val="0"/>
          <w:numId w:val="2"/>
        </w:numPr>
        <w:rPr>
          <w:rFonts w:asciiTheme="minorHAnsi" w:hAnsiTheme="minorHAnsi"/>
          <w:sz w:val="20"/>
          <w:szCs w:val="20"/>
          <w:lang w:val="nl-NL"/>
        </w:rPr>
      </w:pPr>
      <w:r w:rsidRPr="00465B94">
        <w:rPr>
          <w:rFonts w:asciiTheme="minorHAnsi" w:hAnsiTheme="minorHAnsi"/>
          <w:sz w:val="20"/>
          <w:szCs w:val="20"/>
          <w:lang w:val="nl-NL"/>
        </w:rPr>
        <w:t>een bestuurlijke oplossing voor alle randgemeenten samen vinden</w:t>
      </w:r>
      <w:r w:rsidR="00465B94">
        <w:rPr>
          <w:rFonts w:asciiTheme="minorHAnsi" w:hAnsiTheme="minorHAnsi"/>
          <w:sz w:val="20"/>
          <w:szCs w:val="20"/>
          <w:lang w:val="nl-NL"/>
        </w:rPr>
        <w:t>.</w:t>
      </w:r>
    </w:p>
    <w:p w14:paraId="08501071" w14:textId="77777777" w:rsidR="00465B94" w:rsidRPr="00465B94" w:rsidRDefault="00465B94" w:rsidP="00465B94">
      <w:pPr>
        <w:rPr>
          <w:rFonts w:asciiTheme="minorHAnsi" w:hAnsiTheme="minorHAnsi"/>
          <w:sz w:val="20"/>
          <w:szCs w:val="20"/>
          <w:lang w:val="nl-NL"/>
        </w:rPr>
      </w:pPr>
    </w:p>
    <w:p w14:paraId="6AC93534" w14:textId="12F5D15B" w:rsidR="001158DE" w:rsidRDefault="00011DFE" w:rsidP="00465B94">
      <w:pPr>
        <w:rPr>
          <w:rFonts w:asciiTheme="minorHAnsi" w:hAnsiTheme="minorHAnsi"/>
          <w:sz w:val="20"/>
          <w:szCs w:val="20"/>
          <w:lang w:val="nl-NL"/>
        </w:rPr>
      </w:pPr>
      <w:r w:rsidRPr="00465B94">
        <w:rPr>
          <w:rFonts w:asciiTheme="minorHAnsi" w:hAnsiTheme="minorHAnsi"/>
          <w:sz w:val="20"/>
          <w:szCs w:val="20"/>
          <w:lang w:val="nl-NL"/>
        </w:rPr>
        <w:t>Al deze mogelijkheden open bespreken, dat is open overleg zoals de wet vereist.</w:t>
      </w:r>
      <w:r w:rsidRPr="00465B94">
        <w:rPr>
          <w:rFonts w:asciiTheme="minorHAnsi" w:hAnsiTheme="minorHAnsi"/>
          <w:sz w:val="20"/>
          <w:szCs w:val="20"/>
          <w:lang w:val="nl-NL"/>
        </w:rPr>
        <w:br/>
        <w:t>Maar de provincie stelde al vooraf dat alleen een annexatie van alleen de gemeente Nuenen door Eindhoven een voor haar gewenste en aanvaardbare oplossing was.</w:t>
      </w:r>
      <w:r w:rsidRPr="00465B94">
        <w:rPr>
          <w:rFonts w:asciiTheme="minorHAnsi" w:hAnsiTheme="minorHAnsi"/>
          <w:sz w:val="20"/>
          <w:szCs w:val="20"/>
          <w:lang w:val="nl-NL"/>
        </w:rPr>
        <w:br/>
        <w:t>De provincie heeft hier willens en wetens een procedure fout gemaakt, waardoor deze annexatie poging gestopt moet worden.</w:t>
      </w:r>
    </w:p>
    <w:p w14:paraId="4D9048F8" w14:textId="77777777" w:rsidR="00465B94" w:rsidRDefault="00465B94" w:rsidP="00465B94">
      <w:pPr>
        <w:rPr>
          <w:rFonts w:asciiTheme="minorHAnsi" w:hAnsiTheme="minorHAnsi"/>
          <w:b/>
          <w:sz w:val="20"/>
          <w:szCs w:val="20"/>
          <w:lang w:val="nl-NL"/>
        </w:rPr>
      </w:pPr>
    </w:p>
    <w:p w14:paraId="334C26FD" w14:textId="77777777" w:rsidR="00011DFE" w:rsidRPr="00011DFE" w:rsidRDefault="00465B94" w:rsidP="00465B94">
      <w:pPr>
        <w:rPr>
          <w:rFonts w:asciiTheme="minorHAnsi" w:hAnsiTheme="minorHAnsi"/>
          <w:b/>
          <w:sz w:val="20"/>
          <w:szCs w:val="20"/>
          <w:lang w:val="nl-NL"/>
        </w:rPr>
      </w:pPr>
      <w:r>
        <w:rPr>
          <w:rFonts w:asciiTheme="minorHAnsi" w:hAnsiTheme="minorHAnsi"/>
          <w:b/>
          <w:sz w:val="20"/>
          <w:szCs w:val="20"/>
          <w:lang w:val="nl-NL"/>
        </w:rPr>
        <w:t>D</w:t>
      </w:r>
      <w:r w:rsidR="00011DFE" w:rsidRPr="00011DFE">
        <w:rPr>
          <w:rFonts w:asciiTheme="minorHAnsi" w:hAnsiTheme="minorHAnsi"/>
          <w:b/>
          <w:sz w:val="20"/>
          <w:szCs w:val="20"/>
          <w:lang w:val="nl-NL"/>
        </w:rPr>
        <w:t>e bestuurskracht van Nuenen is nu weer op peil</w:t>
      </w:r>
    </w:p>
    <w:p w14:paraId="13EE24D9" w14:textId="5143EAAD" w:rsidR="005F5B0D" w:rsidRPr="00011DFE" w:rsidRDefault="00011DFE" w:rsidP="001158DE">
      <w:pPr>
        <w:rPr>
          <w:rFonts w:asciiTheme="minorHAnsi" w:hAnsiTheme="minorHAnsi"/>
          <w:b/>
          <w:sz w:val="20"/>
          <w:szCs w:val="20"/>
          <w:lang w:val="nl-NL"/>
        </w:rPr>
      </w:pPr>
      <w:r w:rsidRPr="00011DFE">
        <w:rPr>
          <w:rFonts w:asciiTheme="minorHAnsi" w:hAnsiTheme="minorHAnsi"/>
          <w:sz w:val="20"/>
          <w:szCs w:val="20"/>
          <w:lang w:val="nl-NL"/>
        </w:rPr>
        <w:t>Een van de belangrijkste argumenten van de initiatiefnemer, de provincie</w:t>
      </w:r>
      <w:r w:rsidR="00465B94">
        <w:rPr>
          <w:rFonts w:asciiTheme="minorHAnsi" w:hAnsiTheme="minorHAnsi"/>
          <w:sz w:val="20"/>
          <w:szCs w:val="20"/>
          <w:lang w:val="nl-NL"/>
        </w:rPr>
        <w:t>,</w:t>
      </w:r>
      <w:r w:rsidRPr="00011DFE">
        <w:rPr>
          <w:rFonts w:asciiTheme="minorHAnsi" w:hAnsiTheme="minorHAnsi"/>
          <w:sz w:val="20"/>
          <w:szCs w:val="20"/>
          <w:lang w:val="nl-NL"/>
        </w:rPr>
        <w:t xml:space="preserve"> tot onvrijwillige herindeling, annexatie van Nuenen door Eindhoven is de zwakke bestuurskracht van de gemeente Nuenen.</w:t>
      </w:r>
      <w:r w:rsidRPr="00011DFE">
        <w:rPr>
          <w:rFonts w:asciiTheme="minorHAnsi" w:hAnsiTheme="minorHAnsi"/>
          <w:sz w:val="20"/>
          <w:szCs w:val="20"/>
          <w:lang w:val="nl-NL"/>
        </w:rPr>
        <w:br/>
        <w:t>Bestuurskracht is echter en variërende kwaliteit. Wethouders en raadsleden worden elke 4 jaar deels vervangen, en de coalitie is dan ook telkens anders van samenstelling, met ook elke 4 jaar een nieuw coalitieakkoord.</w:t>
      </w:r>
      <w:r w:rsidRPr="00011DFE">
        <w:rPr>
          <w:rFonts w:asciiTheme="minorHAnsi" w:hAnsiTheme="minorHAnsi"/>
          <w:sz w:val="20"/>
          <w:szCs w:val="20"/>
          <w:lang w:val="nl-NL"/>
        </w:rPr>
        <w:br/>
        <w:t>Ook kan een gemeente laten zien dat het zelf in staat is haar bestuurskracht te verbeteren.</w:t>
      </w:r>
      <w:r w:rsidRPr="00011DFE">
        <w:rPr>
          <w:rFonts w:asciiTheme="minorHAnsi" w:hAnsiTheme="minorHAnsi"/>
          <w:sz w:val="20"/>
          <w:szCs w:val="20"/>
          <w:lang w:val="nl-NL"/>
        </w:rPr>
        <w:br/>
        <w:t>Dat blijkt in de gemeente Nuenen, door het weer opvullen van de financiële reserves, en het oplossen van langlopende hoofdpijndossiers.</w:t>
      </w:r>
      <w:r w:rsidR="00465B94">
        <w:rPr>
          <w:rFonts w:asciiTheme="minorHAnsi" w:hAnsiTheme="minorHAnsi"/>
          <w:sz w:val="20"/>
          <w:szCs w:val="20"/>
          <w:lang w:val="nl-NL"/>
        </w:rPr>
        <w:t xml:space="preserve"> </w:t>
      </w:r>
      <w:r w:rsidRPr="00011DFE">
        <w:rPr>
          <w:rFonts w:asciiTheme="minorHAnsi" w:hAnsiTheme="minorHAnsi"/>
          <w:sz w:val="20"/>
          <w:szCs w:val="20"/>
          <w:lang w:val="nl-NL"/>
        </w:rPr>
        <w:t>Dat zijn feitelijke constateringen die het bestuurskrachtprobleem laten verdwijnen en ook de noodzaak tot gedwongen herindeling zoals de provincie wil.</w:t>
      </w:r>
      <w:r w:rsidRPr="00011DFE">
        <w:rPr>
          <w:rFonts w:asciiTheme="minorHAnsi" w:hAnsiTheme="minorHAnsi"/>
          <w:sz w:val="20"/>
          <w:szCs w:val="20"/>
          <w:lang w:val="nl-NL"/>
        </w:rPr>
        <w:br/>
      </w:r>
      <w:r w:rsidRPr="00011DFE">
        <w:rPr>
          <w:rFonts w:asciiTheme="minorHAnsi" w:hAnsiTheme="minorHAnsi"/>
          <w:sz w:val="20"/>
          <w:szCs w:val="20"/>
          <w:lang w:val="nl-NL"/>
        </w:rPr>
        <w:br/>
        <w:t>Dan is er nog een tweede probleem met het meten van de bestuurskracht zelf, zoals dat in Nuenen is gebeurd. Het rapport waarin Nuenen een zwakke bestuurskracht wordt toegedicht, bevatte alleen kwalitatieve beoordelingen. Een onderzoeker schatte ooit dat Nuenen op een bepaald aspect een 2 op een schaal van 1 tot 5 kreeg. Waarom dat cijfer een 2 was werd in het rapport niet feitelijk onderbouwd.</w:t>
      </w:r>
      <w:r w:rsidRPr="00011DFE">
        <w:rPr>
          <w:rFonts w:asciiTheme="minorHAnsi" w:hAnsiTheme="minorHAnsi"/>
          <w:sz w:val="20"/>
          <w:szCs w:val="20"/>
          <w:lang w:val="nl-NL"/>
        </w:rPr>
        <w:br/>
        <w:t>De gemeente Nuenen heeft met deze zelfde aanpak, haar bestuurskracht nog een keer laten onderzoeken, door hetzelfde bureau. Daar kwam inderdaad een hogere bestuurskracht uit.</w:t>
      </w:r>
      <w:r w:rsidRPr="00011DFE">
        <w:rPr>
          <w:rFonts w:asciiTheme="minorHAnsi" w:hAnsiTheme="minorHAnsi"/>
          <w:sz w:val="20"/>
          <w:szCs w:val="20"/>
          <w:lang w:val="nl-NL"/>
        </w:rPr>
        <w:br/>
        <w:t>Uit dit onderzoek concludeert ook de provincie dat de bestuurskracht is verbeterd, maar ze onderbouw</w:t>
      </w:r>
      <w:r w:rsidR="00465B94">
        <w:rPr>
          <w:rFonts w:asciiTheme="minorHAnsi" w:hAnsiTheme="minorHAnsi"/>
          <w:sz w:val="20"/>
          <w:szCs w:val="20"/>
          <w:lang w:val="nl-NL"/>
        </w:rPr>
        <w:t>t</w:t>
      </w:r>
      <w:r w:rsidRPr="00011DFE">
        <w:rPr>
          <w:rFonts w:asciiTheme="minorHAnsi" w:hAnsiTheme="minorHAnsi"/>
          <w:sz w:val="20"/>
          <w:szCs w:val="20"/>
          <w:lang w:val="nl-NL"/>
        </w:rPr>
        <w:t xml:space="preserve"> niet feitelijk waarom ze in die verbetering in bestuurskracht geen reden ziet, af te zien van annexatie door Eindhoven.</w:t>
      </w:r>
      <w:r w:rsidRPr="00011DFE">
        <w:rPr>
          <w:rFonts w:asciiTheme="minorHAnsi" w:hAnsiTheme="minorHAnsi"/>
          <w:sz w:val="20"/>
          <w:szCs w:val="20"/>
          <w:lang w:val="nl-NL"/>
        </w:rPr>
        <w:br/>
        <w:t>Dat is onzorgvuldig van de provincie. De provincie wil de gemeente Nuenen opheffen als zelfstandige democratie, zonder daar feitelijke argumenten voor aan te dragen.</w:t>
      </w:r>
      <w:r w:rsidRPr="00011DFE">
        <w:rPr>
          <w:rFonts w:asciiTheme="minorHAnsi" w:hAnsiTheme="minorHAnsi"/>
          <w:sz w:val="20"/>
          <w:szCs w:val="20"/>
          <w:lang w:val="nl-NL"/>
        </w:rPr>
        <w:br/>
        <w:t>Dus kan</w:t>
      </w:r>
      <w:r w:rsidR="00465B94">
        <w:rPr>
          <w:rFonts w:asciiTheme="minorHAnsi" w:hAnsiTheme="minorHAnsi"/>
          <w:sz w:val="20"/>
          <w:szCs w:val="20"/>
          <w:lang w:val="nl-NL"/>
        </w:rPr>
        <w:t xml:space="preserve"> en mag</w:t>
      </w:r>
      <w:r w:rsidRPr="00011DFE">
        <w:rPr>
          <w:rFonts w:asciiTheme="minorHAnsi" w:hAnsiTheme="minorHAnsi"/>
          <w:sz w:val="20"/>
          <w:szCs w:val="20"/>
          <w:lang w:val="nl-NL"/>
        </w:rPr>
        <w:t xml:space="preserve"> </w:t>
      </w:r>
      <w:r w:rsidR="00465B94">
        <w:rPr>
          <w:rFonts w:asciiTheme="minorHAnsi" w:hAnsiTheme="minorHAnsi"/>
          <w:sz w:val="20"/>
          <w:szCs w:val="20"/>
          <w:lang w:val="nl-NL"/>
        </w:rPr>
        <w:t>er</w:t>
      </w:r>
      <w:r w:rsidRPr="00011DFE">
        <w:rPr>
          <w:rFonts w:asciiTheme="minorHAnsi" w:hAnsiTheme="minorHAnsi"/>
          <w:sz w:val="20"/>
          <w:szCs w:val="20"/>
          <w:lang w:val="nl-NL"/>
        </w:rPr>
        <w:t xml:space="preserve"> </w:t>
      </w:r>
      <w:r w:rsidR="00465B94">
        <w:rPr>
          <w:rFonts w:asciiTheme="minorHAnsi" w:hAnsiTheme="minorHAnsi"/>
          <w:sz w:val="20"/>
          <w:szCs w:val="20"/>
          <w:lang w:val="nl-NL"/>
        </w:rPr>
        <w:t xml:space="preserve">op </w:t>
      </w:r>
      <w:r w:rsidRPr="00011DFE">
        <w:rPr>
          <w:rFonts w:asciiTheme="minorHAnsi" w:hAnsiTheme="minorHAnsi"/>
          <w:sz w:val="20"/>
          <w:szCs w:val="20"/>
          <w:lang w:val="nl-NL"/>
        </w:rPr>
        <w:t xml:space="preserve">deze manier </w:t>
      </w:r>
      <w:r w:rsidR="00465B94">
        <w:rPr>
          <w:rFonts w:asciiTheme="minorHAnsi" w:hAnsiTheme="minorHAnsi"/>
          <w:sz w:val="20"/>
          <w:szCs w:val="20"/>
          <w:lang w:val="nl-NL"/>
        </w:rPr>
        <w:t xml:space="preserve">géén sprake zijn van </w:t>
      </w:r>
      <w:r w:rsidRPr="00011DFE">
        <w:rPr>
          <w:rFonts w:asciiTheme="minorHAnsi" w:hAnsiTheme="minorHAnsi"/>
          <w:sz w:val="20"/>
          <w:szCs w:val="20"/>
          <w:lang w:val="nl-NL"/>
        </w:rPr>
        <w:t>de gemeente Nuenen opheffen.</w:t>
      </w:r>
      <w:r w:rsidRPr="00011DFE">
        <w:rPr>
          <w:rFonts w:asciiTheme="minorHAnsi" w:hAnsiTheme="minorHAnsi"/>
          <w:sz w:val="20"/>
          <w:szCs w:val="20"/>
          <w:lang w:val="nl-NL"/>
        </w:rPr>
        <w:br/>
      </w:r>
    </w:p>
    <w:p w14:paraId="32086722" w14:textId="77777777" w:rsidR="00011DFE" w:rsidRPr="00011DFE" w:rsidRDefault="00011DFE" w:rsidP="00011DFE">
      <w:pPr>
        <w:rPr>
          <w:rFonts w:asciiTheme="minorHAnsi" w:hAnsiTheme="minorHAnsi"/>
          <w:b/>
          <w:sz w:val="20"/>
          <w:szCs w:val="20"/>
          <w:lang w:val="nl-NL"/>
        </w:rPr>
      </w:pPr>
      <w:r w:rsidRPr="00011DFE">
        <w:rPr>
          <w:rFonts w:asciiTheme="minorHAnsi" w:hAnsiTheme="minorHAnsi"/>
          <w:b/>
          <w:sz w:val="20"/>
          <w:szCs w:val="20"/>
          <w:lang w:val="nl-NL"/>
        </w:rPr>
        <w:t>Draagvlak</w:t>
      </w:r>
    </w:p>
    <w:p w14:paraId="07695614" w14:textId="77777777" w:rsidR="00011DFE" w:rsidRPr="00011DFE" w:rsidRDefault="00011DFE" w:rsidP="00011DFE">
      <w:pPr>
        <w:rPr>
          <w:rFonts w:asciiTheme="minorHAnsi" w:hAnsiTheme="minorHAnsi"/>
          <w:sz w:val="20"/>
          <w:szCs w:val="20"/>
          <w:lang w:val="nl-NL"/>
        </w:rPr>
      </w:pPr>
      <w:r w:rsidRPr="00011DFE">
        <w:rPr>
          <w:rFonts w:asciiTheme="minorHAnsi" w:hAnsiTheme="minorHAnsi"/>
          <w:sz w:val="20"/>
          <w:szCs w:val="20"/>
          <w:lang w:val="nl-NL"/>
        </w:rPr>
        <w:t>Gemeenten zijn als eersten aan zet, wanneer het gaat om het vinden van maatschappelijke oplossingen, beter op te pakken. Zo ook de gemeente Nuenen.</w:t>
      </w:r>
      <w:r w:rsidR="005F5B0D">
        <w:rPr>
          <w:rFonts w:asciiTheme="minorHAnsi" w:hAnsiTheme="minorHAnsi"/>
          <w:sz w:val="20"/>
          <w:szCs w:val="20"/>
          <w:lang w:val="nl-NL"/>
        </w:rPr>
        <w:t xml:space="preserve"> </w:t>
      </w:r>
      <w:r w:rsidRPr="00011DFE">
        <w:rPr>
          <w:rFonts w:asciiTheme="minorHAnsi" w:hAnsiTheme="minorHAnsi"/>
          <w:sz w:val="20"/>
          <w:szCs w:val="20"/>
          <w:lang w:val="nl-NL"/>
        </w:rPr>
        <w:t>Op enig moment heeft de gemeente Nuenen de wens geuit om samen te gaan met een andere gemeente.</w:t>
      </w:r>
    </w:p>
    <w:p w14:paraId="6F17DEC2" w14:textId="77777777" w:rsidR="00011DFE" w:rsidRPr="00011DFE" w:rsidRDefault="00011DFE" w:rsidP="00011DFE">
      <w:pPr>
        <w:rPr>
          <w:rFonts w:asciiTheme="minorHAnsi" w:hAnsiTheme="minorHAnsi"/>
          <w:sz w:val="20"/>
          <w:szCs w:val="20"/>
          <w:lang w:val="nl-NL"/>
        </w:rPr>
      </w:pPr>
    </w:p>
    <w:p w14:paraId="01C999BD" w14:textId="77777777" w:rsidR="00011DFE" w:rsidRPr="00011DFE" w:rsidRDefault="00011DFE" w:rsidP="00011DFE">
      <w:pPr>
        <w:rPr>
          <w:rFonts w:asciiTheme="minorHAnsi" w:hAnsiTheme="minorHAnsi"/>
          <w:sz w:val="20"/>
          <w:szCs w:val="20"/>
          <w:lang w:val="nl-NL"/>
        </w:rPr>
      </w:pPr>
      <w:r w:rsidRPr="00011DFE">
        <w:rPr>
          <w:rFonts w:asciiTheme="minorHAnsi" w:hAnsiTheme="minorHAnsi"/>
          <w:sz w:val="20"/>
          <w:szCs w:val="20"/>
          <w:lang w:val="nl-NL"/>
        </w:rPr>
        <w:t>De voorkeur ging uit naar Son en Breugel, een voorkeur die ook door de Provincie gedeeld werd.</w:t>
      </w:r>
    </w:p>
    <w:p w14:paraId="2E1B9272" w14:textId="77777777" w:rsidR="00011DFE" w:rsidRPr="00011DFE" w:rsidRDefault="00011DFE" w:rsidP="00011DFE">
      <w:pPr>
        <w:rPr>
          <w:rFonts w:asciiTheme="minorHAnsi" w:hAnsiTheme="minorHAnsi"/>
          <w:sz w:val="20"/>
          <w:szCs w:val="20"/>
          <w:lang w:val="nl-NL"/>
        </w:rPr>
      </w:pPr>
      <w:r w:rsidRPr="00011DFE">
        <w:rPr>
          <w:rFonts w:asciiTheme="minorHAnsi" w:hAnsiTheme="minorHAnsi"/>
          <w:sz w:val="20"/>
          <w:szCs w:val="20"/>
          <w:lang w:val="nl-NL"/>
        </w:rPr>
        <w:t>In eerste instantie heeft Son en Breugel aangegeven dat zij zelfstandig willen blijven,</w:t>
      </w:r>
      <w:r w:rsidR="005F5B0D">
        <w:rPr>
          <w:rFonts w:asciiTheme="minorHAnsi" w:hAnsiTheme="minorHAnsi"/>
          <w:sz w:val="20"/>
          <w:szCs w:val="20"/>
          <w:lang w:val="nl-NL"/>
        </w:rPr>
        <w:t xml:space="preserve"> </w:t>
      </w:r>
      <w:r w:rsidRPr="00011DFE">
        <w:rPr>
          <w:rFonts w:asciiTheme="minorHAnsi" w:hAnsiTheme="minorHAnsi"/>
          <w:sz w:val="20"/>
          <w:szCs w:val="20"/>
          <w:lang w:val="nl-NL"/>
        </w:rPr>
        <w:t>maar met de kanttekening dat zij in 2019 opnieuw de balans willen opmaken.</w:t>
      </w:r>
      <w:r w:rsidR="005F5B0D">
        <w:rPr>
          <w:rFonts w:asciiTheme="minorHAnsi" w:hAnsiTheme="minorHAnsi"/>
          <w:sz w:val="20"/>
          <w:szCs w:val="20"/>
          <w:lang w:val="nl-NL"/>
        </w:rPr>
        <w:t xml:space="preserve"> </w:t>
      </w:r>
      <w:r w:rsidRPr="00011DFE">
        <w:rPr>
          <w:rFonts w:asciiTheme="minorHAnsi" w:hAnsiTheme="minorHAnsi"/>
          <w:sz w:val="20"/>
          <w:szCs w:val="20"/>
          <w:lang w:val="nl-NL"/>
        </w:rPr>
        <w:t xml:space="preserve">Mocht Son en Breugel door de provincie gedwongen worden tot een fusie, dan was Nuenen de favoriete en logische partner.  </w:t>
      </w:r>
      <w:r w:rsidRPr="00011DFE">
        <w:rPr>
          <w:rFonts w:asciiTheme="minorHAnsi" w:hAnsiTheme="minorHAnsi"/>
          <w:sz w:val="20"/>
          <w:szCs w:val="20"/>
          <w:lang w:val="nl-NL"/>
        </w:rPr>
        <w:br/>
        <w:t>Een samengaan met Eindhoven is en was, wat Son betreft, geen optie.</w:t>
      </w:r>
      <w:r w:rsidR="005F5B0D">
        <w:rPr>
          <w:rFonts w:asciiTheme="minorHAnsi" w:hAnsiTheme="minorHAnsi"/>
          <w:sz w:val="20"/>
          <w:szCs w:val="20"/>
          <w:lang w:val="nl-NL"/>
        </w:rPr>
        <w:t xml:space="preserve"> </w:t>
      </w:r>
      <w:r w:rsidRPr="00011DFE">
        <w:rPr>
          <w:rFonts w:asciiTheme="minorHAnsi" w:hAnsiTheme="minorHAnsi"/>
          <w:sz w:val="20"/>
          <w:szCs w:val="20"/>
          <w:lang w:val="nl-NL"/>
        </w:rPr>
        <w:t>Dit laatste geldt ook voor Nuenen.</w:t>
      </w:r>
    </w:p>
    <w:p w14:paraId="72CDEE63" w14:textId="77777777" w:rsidR="00011DFE" w:rsidRPr="00011DFE" w:rsidRDefault="00011DFE" w:rsidP="00011DFE">
      <w:pPr>
        <w:rPr>
          <w:rFonts w:asciiTheme="minorHAnsi" w:hAnsiTheme="minorHAnsi"/>
          <w:sz w:val="20"/>
          <w:szCs w:val="20"/>
          <w:lang w:val="nl-NL"/>
        </w:rPr>
      </w:pPr>
    </w:p>
    <w:p w14:paraId="613F4E0A" w14:textId="77777777" w:rsidR="00011DFE" w:rsidRPr="00011DFE" w:rsidRDefault="00011DFE" w:rsidP="00011DFE">
      <w:pPr>
        <w:rPr>
          <w:rFonts w:asciiTheme="minorHAnsi" w:hAnsiTheme="minorHAnsi"/>
          <w:sz w:val="20"/>
          <w:szCs w:val="20"/>
          <w:lang w:val="nl-NL"/>
        </w:rPr>
      </w:pPr>
      <w:r w:rsidRPr="00011DFE">
        <w:rPr>
          <w:rFonts w:asciiTheme="minorHAnsi" w:hAnsiTheme="minorHAnsi"/>
          <w:sz w:val="20"/>
          <w:szCs w:val="20"/>
          <w:lang w:val="nl-NL"/>
        </w:rPr>
        <w:t>Het bijzondere is dat ook uit eigen onderzoeken van de Provincie blijkt dat er onder de inwoners van Nuenen een minderheid voor samengaan met Eindhoven is.</w:t>
      </w:r>
    </w:p>
    <w:p w14:paraId="54A1BC0F" w14:textId="77777777" w:rsidR="00011DFE" w:rsidRPr="00011DFE" w:rsidRDefault="00011DFE" w:rsidP="00011DFE">
      <w:pPr>
        <w:rPr>
          <w:rFonts w:asciiTheme="minorHAnsi" w:hAnsiTheme="minorHAnsi"/>
          <w:sz w:val="20"/>
          <w:szCs w:val="20"/>
          <w:lang w:val="nl-NL"/>
        </w:rPr>
      </w:pPr>
      <w:r w:rsidRPr="00011DFE">
        <w:rPr>
          <w:rFonts w:asciiTheme="minorHAnsi" w:hAnsiTheme="minorHAnsi"/>
          <w:sz w:val="20"/>
          <w:szCs w:val="20"/>
          <w:lang w:val="nl-NL"/>
        </w:rPr>
        <w:t>Maar een meerderheid voor of zelfstandig blijven of samengaan met Son en Breugel.</w:t>
      </w:r>
    </w:p>
    <w:p w14:paraId="5BB870E7" w14:textId="77777777" w:rsidR="00011DFE" w:rsidRPr="00011DFE" w:rsidRDefault="00011DFE" w:rsidP="00011DFE">
      <w:pPr>
        <w:rPr>
          <w:rFonts w:asciiTheme="minorHAnsi" w:hAnsiTheme="minorHAnsi"/>
          <w:sz w:val="20"/>
          <w:szCs w:val="20"/>
          <w:lang w:val="nl-NL"/>
        </w:rPr>
      </w:pPr>
      <w:r w:rsidRPr="00011DFE">
        <w:rPr>
          <w:rFonts w:asciiTheme="minorHAnsi" w:hAnsiTheme="minorHAnsi"/>
          <w:sz w:val="20"/>
          <w:szCs w:val="20"/>
          <w:lang w:val="nl-NL"/>
        </w:rPr>
        <w:t>De Provincie gaat er ten onrechte van uit dat inwoners die met Son en Breugel willen samengaan, dat ook wel met Eindhoven willen.</w:t>
      </w:r>
    </w:p>
    <w:p w14:paraId="4DD02582" w14:textId="77777777" w:rsidR="00011DFE" w:rsidRPr="00011DFE" w:rsidRDefault="00011DFE" w:rsidP="00011DFE">
      <w:pPr>
        <w:rPr>
          <w:rFonts w:asciiTheme="minorHAnsi" w:hAnsiTheme="minorHAnsi"/>
          <w:sz w:val="20"/>
          <w:szCs w:val="20"/>
          <w:lang w:val="nl-NL"/>
        </w:rPr>
      </w:pPr>
      <w:r w:rsidRPr="00011DFE">
        <w:rPr>
          <w:rFonts w:asciiTheme="minorHAnsi" w:hAnsiTheme="minorHAnsi"/>
          <w:sz w:val="20"/>
          <w:szCs w:val="20"/>
          <w:lang w:val="nl-NL"/>
        </w:rPr>
        <w:lastRenderedPageBreak/>
        <w:t>Samengaan met Eindhoven is dan ook een ongewenste keuze:</w:t>
      </w:r>
    </w:p>
    <w:p w14:paraId="453BD307" w14:textId="77777777" w:rsidR="00011DFE" w:rsidRPr="005F5B0D" w:rsidRDefault="00011DFE" w:rsidP="005F5B0D">
      <w:pPr>
        <w:pStyle w:val="Lijstalinea"/>
        <w:numPr>
          <w:ilvl w:val="0"/>
          <w:numId w:val="2"/>
        </w:numPr>
        <w:rPr>
          <w:rFonts w:asciiTheme="minorHAnsi" w:hAnsiTheme="minorHAnsi"/>
          <w:sz w:val="20"/>
          <w:szCs w:val="20"/>
          <w:lang w:val="nl-NL"/>
        </w:rPr>
      </w:pPr>
      <w:r w:rsidRPr="005F5B0D">
        <w:rPr>
          <w:rFonts w:asciiTheme="minorHAnsi" w:hAnsiTheme="minorHAnsi"/>
          <w:sz w:val="20"/>
          <w:szCs w:val="20"/>
          <w:lang w:val="nl-NL"/>
        </w:rPr>
        <w:t>Het heeft geen maatschappelijk draagvlak binnen Nuenen.</w:t>
      </w:r>
    </w:p>
    <w:p w14:paraId="231B957A" w14:textId="77777777" w:rsidR="00011DFE" w:rsidRPr="005F5B0D" w:rsidRDefault="00011DFE" w:rsidP="005F5B0D">
      <w:pPr>
        <w:pStyle w:val="Lijstalinea"/>
        <w:numPr>
          <w:ilvl w:val="0"/>
          <w:numId w:val="2"/>
        </w:numPr>
        <w:rPr>
          <w:rFonts w:asciiTheme="minorHAnsi" w:hAnsiTheme="minorHAnsi"/>
          <w:sz w:val="20"/>
          <w:szCs w:val="20"/>
          <w:lang w:val="nl-NL"/>
        </w:rPr>
      </w:pPr>
      <w:r w:rsidRPr="005F5B0D">
        <w:rPr>
          <w:rFonts w:asciiTheme="minorHAnsi" w:hAnsiTheme="minorHAnsi"/>
          <w:sz w:val="20"/>
          <w:szCs w:val="20"/>
          <w:lang w:val="nl-NL"/>
        </w:rPr>
        <w:t>Daarnaast heeft het ook geen lokaal bestuurlijk draagvlak.</w:t>
      </w:r>
    </w:p>
    <w:p w14:paraId="74422C4E" w14:textId="77777777" w:rsidR="00011DFE" w:rsidRPr="00011DFE" w:rsidRDefault="00011DFE" w:rsidP="00011DFE">
      <w:pPr>
        <w:rPr>
          <w:rFonts w:asciiTheme="minorHAnsi" w:hAnsiTheme="minorHAnsi"/>
          <w:sz w:val="20"/>
          <w:szCs w:val="20"/>
          <w:lang w:val="nl-NL"/>
        </w:rPr>
      </w:pPr>
    </w:p>
    <w:p w14:paraId="29AA9503" w14:textId="77777777" w:rsidR="00011DFE" w:rsidRPr="00011DFE" w:rsidRDefault="00011DFE" w:rsidP="00011DFE">
      <w:pPr>
        <w:rPr>
          <w:rFonts w:asciiTheme="minorHAnsi" w:hAnsiTheme="minorHAnsi"/>
          <w:sz w:val="20"/>
          <w:szCs w:val="20"/>
          <w:lang w:val="nl-NL"/>
        </w:rPr>
      </w:pPr>
      <w:r w:rsidRPr="00011DFE">
        <w:rPr>
          <w:rFonts w:asciiTheme="minorHAnsi" w:hAnsiTheme="minorHAnsi"/>
          <w:sz w:val="20"/>
          <w:szCs w:val="20"/>
          <w:lang w:val="nl-NL"/>
        </w:rPr>
        <w:t>Regionaal heeft het enkel  samengaan van het dorp Nuenen met Eindhoven ook  geen draagvlak, noch een noemenswaardig positief effect op het geheel van de regio. Omdat slechts een dorp uit de regionale samenwerkingsverbanden (Dommelvallei en Stedelijk Gebied) geplukt wordt.</w:t>
      </w:r>
    </w:p>
    <w:p w14:paraId="1023647E" w14:textId="77777777" w:rsidR="00011DFE" w:rsidRPr="00011DFE" w:rsidRDefault="00011DFE" w:rsidP="00011DFE">
      <w:pPr>
        <w:rPr>
          <w:rFonts w:asciiTheme="minorHAnsi" w:hAnsiTheme="minorHAnsi"/>
          <w:sz w:val="20"/>
          <w:szCs w:val="20"/>
          <w:lang w:val="nl-NL"/>
        </w:rPr>
      </w:pPr>
    </w:p>
    <w:p w14:paraId="38D2E56E" w14:textId="77777777" w:rsidR="00011DFE" w:rsidRPr="00011DFE" w:rsidRDefault="005F5B0D" w:rsidP="00011DFE">
      <w:pPr>
        <w:rPr>
          <w:rFonts w:asciiTheme="minorHAnsi" w:hAnsiTheme="minorHAnsi"/>
          <w:sz w:val="20"/>
          <w:szCs w:val="20"/>
          <w:lang w:val="nl-NL"/>
        </w:rPr>
      </w:pPr>
      <w:r>
        <w:rPr>
          <w:rFonts w:asciiTheme="minorHAnsi" w:hAnsiTheme="minorHAnsi"/>
          <w:sz w:val="20"/>
          <w:szCs w:val="20"/>
          <w:lang w:val="nl-NL"/>
        </w:rPr>
        <w:t>Daarom</w:t>
      </w:r>
      <w:r w:rsidR="00011DFE" w:rsidRPr="00011DFE">
        <w:rPr>
          <w:rFonts w:asciiTheme="minorHAnsi" w:hAnsiTheme="minorHAnsi"/>
          <w:sz w:val="20"/>
          <w:szCs w:val="20"/>
          <w:lang w:val="nl-NL"/>
        </w:rPr>
        <w:t xml:space="preserve"> graag vernietiging van het herindelingsontwerp voor Nuenen c.a. en Eindhoven</w:t>
      </w:r>
    </w:p>
    <w:p w14:paraId="0DB87485" w14:textId="77777777" w:rsidR="00011DFE" w:rsidRPr="00011DFE" w:rsidRDefault="00011DFE" w:rsidP="00011DFE">
      <w:pPr>
        <w:rPr>
          <w:rFonts w:asciiTheme="minorHAnsi" w:hAnsiTheme="minorHAnsi"/>
          <w:sz w:val="20"/>
          <w:szCs w:val="20"/>
          <w:lang w:val="nl-NL"/>
        </w:rPr>
      </w:pPr>
    </w:p>
    <w:p w14:paraId="785AD7B2" w14:textId="77777777" w:rsidR="00011DFE" w:rsidRPr="00011DFE" w:rsidRDefault="00011DFE" w:rsidP="00011DFE">
      <w:pPr>
        <w:rPr>
          <w:rFonts w:asciiTheme="minorHAnsi" w:hAnsiTheme="minorHAnsi"/>
          <w:sz w:val="20"/>
          <w:szCs w:val="20"/>
          <w:lang w:val="nl-NL"/>
        </w:rPr>
      </w:pPr>
      <w:r w:rsidRPr="00011DFE">
        <w:rPr>
          <w:rFonts w:asciiTheme="minorHAnsi" w:hAnsiTheme="minorHAnsi"/>
          <w:sz w:val="20"/>
          <w:szCs w:val="20"/>
          <w:lang w:val="nl-NL"/>
        </w:rPr>
        <w:t>Met vriendelijke groet,</w:t>
      </w:r>
    </w:p>
    <w:p w14:paraId="5011CF82" w14:textId="77777777" w:rsidR="00011DFE" w:rsidRPr="00011DFE" w:rsidRDefault="00011DFE" w:rsidP="00011DFE">
      <w:pPr>
        <w:rPr>
          <w:rFonts w:asciiTheme="minorHAnsi" w:hAnsiTheme="minorHAnsi"/>
          <w:sz w:val="20"/>
          <w:szCs w:val="20"/>
          <w:lang w:val="nl-NL"/>
        </w:rPr>
      </w:pPr>
    </w:p>
    <w:p w14:paraId="56529434" w14:textId="77777777" w:rsidR="00011DFE" w:rsidRPr="00011DFE" w:rsidRDefault="00011DFE" w:rsidP="00011DFE">
      <w:pPr>
        <w:rPr>
          <w:rFonts w:asciiTheme="minorHAnsi" w:hAnsiTheme="minorHAnsi"/>
          <w:sz w:val="20"/>
          <w:szCs w:val="20"/>
          <w:lang w:val="nl-NL"/>
        </w:rPr>
      </w:pPr>
      <w:r w:rsidRPr="00011DFE">
        <w:rPr>
          <w:rFonts w:asciiTheme="minorHAnsi" w:hAnsiTheme="minorHAnsi"/>
          <w:sz w:val="20"/>
          <w:szCs w:val="20"/>
          <w:lang w:val="nl-NL"/>
        </w:rPr>
        <w:t>Naam</w:t>
      </w:r>
    </w:p>
    <w:p w14:paraId="2D53F183" w14:textId="4C95AA48" w:rsidR="005F5B0D" w:rsidRDefault="00011DFE" w:rsidP="00011DFE">
      <w:pPr>
        <w:rPr>
          <w:rFonts w:asciiTheme="minorHAnsi" w:hAnsiTheme="minorHAnsi"/>
          <w:sz w:val="20"/>
          <w:szCs w:val="20"/>
          <w:lang w:val="nl-NL"/>
        </w:rPr>
      </w:pPr>
      <w:r w:rsidRPr="00011DFE">
        <w:rPr>
          <w:rFonts w:asciiTheme="minorHAnsi" w:hAnsiTheme="minorHAnsi"/>
          <w:sz w:val="20"/>
          <w:szCs w:val="20"/>
          <w:lang w:val="nl-NL"/>
        </w:rPr>
        <w:t>Adres</w:t>
      </w:r>
      <w:r w:rsidRPr="00011DFE">
        <w:rPr>
          <w:rFonts w:asciiTheme="minorHAnsi" w:hAnsiTheme="minorHAnsi"/>
          <w:sz w:val="20"/>
          <w:szCs w:val="20"/>
          <w:lang w:val="nl-NL"/>
        </w:rPr>
        <w:br/>
        <w:t>Woonplaats</w:t>
      </w:r>
    </w:p>
    <w:sectPr w:rsidR="005F5B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210B7"/>
    <w:multiLevelType w:val="multilevel"/>
    <w:tmpl w:val="2E144196"/>
    <w:lvl w:ilvl="0">
      <w:start w:val="1"/>
      <w:numFmt w:val="bullet"/>
      <w:lvlText w:val=""/>
      <w:lvlJc w:val="left"/>
      <w:pPr>
        <w:tabs>
          <w:tab w:val="num" w:pos="540"/>
        </w:tabs>
        <w:ind w:left="54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cs="Times New Roman" w:hint="default"/>
        <w:sz w:val="20"/>
      </w:rPr>
    </w:lvl>
    <w:lvl w:ilvl="2">
      <w:start w:val="1"/>
      <w:numFmt w:val="bullet"/>
      <w:lvlText w:val=""/>
      <w:lvlJc w:val="left"/>
      <w:pPr>
        <w:tabs>
          <w:tab w:val="num" w:pos="1440"/>
        </w:tabs>
        <w:ind w:left="1440" w:hanging="360"/>
      </w:pPr>
      <w:rPr>
        <w:rFonts w:ascii="Wingdings" w:hAnsi="Wingdings" w:hint="default"/>
        <w:sz w:val="20"/>
      </w:rPr>
    </w:lvl>
    <w:lvl w:ilvl="3">
      <w:start w:val="1"/>
      <w:numFmt w:val="bullet"/>
      <w:lvlText w:val=""/>
      <w:lvlJc w:val="left"/>
      <w:pPr>
        <w:tabs>
          <w:tab w:val="num" w:pos="2160"/>
        </w:tabs>
        <w:ind w:left="2160" w:hanging="360"/>
      </w:pPr>
      <w:rPr>
        <w:rFonts w:ascii="Wingdings" w:hAnsi="Wingdings" w:hint="default"/>
        <w:sz w:val="20"/>
      </w:rPr>
    </w:lvl>
    <w:lvl w:ilvl="4">
      <w:start w:val="1"/>
      <w:numFmt w:val="bullet"/>
      <w:lvlText w:val=""/>
      <w:lvlJc w:val="left"/>
      <w:pPr>
        <w:tabs>
          <w:tab w:val="num" w:pos="2880"/>
        </w:tabs>
        <w:ind w:left="2880" w:hanging="360"/>
      </w:pPr>
      <w:rPr>
        <w:rFonts w:ascii="Wingdings" w:hAnsi="Wingdings" w:hint="default"/>
        <w:sz w:val="20"/>
      </w:rPr>
    </w:lvl>
    <w:lvl w:ilvl="5">
      <w:start w:val="1"/>
      <w:numFmt w:val="bullet"/>
      <w:lvlText w:val=""/>
      <w:lvlJc w:val="left"/>
      <w:pPr>
        <w:tabs>
          <w:tab w:val="num" w:pos="3600"/>
        </w:tabs>
        <w:ind w:left="3600" w:hanging="360"/>
      </w:pPr>
      <w:rPr>
        <w:rFonts w:ascii="Wingdings" w:hAnsi="Wingdings" w:hint="default"/>
        <w:sz w:val="20"/>
      </w:rPr>
    </w:lvl>
    <w:lvl w:ilvl="6">
      <w:start w:val="1"/>
      <w:numFmt w:val="bullet"/>
      <w:lvlText w:val=""/>
      <w:lvlJc w:val="left"/>
      <w:pPr>
        <w:tabs>
          <w:tab w:val="num" w:pos="4320"/>
        </w:tabs>
        <w:ind w:left="4320" w:hanging="360"/>
      </w:pPr>
      <w:rPr>
        <w:rFonts w:ascii="Wingdings" w:hAnsi="Wingdings" w:hint="default"/>
        <w:sz w:val="20"/>
      </w:rPr>
    </w:lvl>
    <w:lvl w:ilvl="7">
      <w:start w:val="1"/>
      <w:numFmt w:val="bullet"/>
      <w:lvlText w:val=""/>
      <w:lvlJc w:val="left"/>
      <w:pPr>
        <w:tabs>
          <w:tab w:val="num" w:pos="5040"/>
        </w:tabs>
        <w:ind w:left="5040" w:hanging="360"/>
      </w:pPr>
      <w:rPr>
        <w:rFonts w:ascii="Wingdings" w:hAnsi="Wingdings" w:hint="default"/>
        <w:sz w:val="20"/>
      </w:rPr>
    </w:lvl>
    <w:lvl w:ilvl="8">
      <w:start w:val="1"/>
      <w:numFmt w:val="bullet"/>
      <w:lvlText w:val=""/>
      <w:lvlJc w:val="left"/>
      <w:pPr>
        <w:tabs>
          <w:tab w:val="num" w:pos="5760"/>
        </w:tabs>
        <w:ind w:left="5760" w:hanging="360"/>
      </w:pPr>
      <w:rPr>
        <w:rFonts w:ascii="Wingdings" w:hAnsi="Wingdings" w:hint="default"/>
        <w:sz w:val="20"/>
      </w:rPr>
    </w:lvl>
  </w:abstractNum>
  <w:abstractNum w:abstractNumId="1" w15:restartNumberingAfterBreak="0">
    <w:nsid w:val="40CC1EA2"/>
    <w:multiLevelType w:val="hybridMultilevel"/>
    <w:tmpl w:val="F15E597A"/>
    <w:lvl w:ilvl="0" w:tplc="B8CE2D94">
      <w:start w:val="5673"/>
      <w:numFmt w:val="bullet"/>
      <w:lvlText w:val="-"/>
      <w:lvlJc w:val="left"/>
      <w:pPr>
        <w:ind w:left="360" w:hanging="360"/>
      </w:pPr>
      <w:rPr>
        <w:rFonts w:ascii="Calibri" w:eastAsia="Arial" w:hAnsi="Calibri"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797A19EA"/>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2"/>
  </w:num>
  <w:num w:numId="2">
    <w:abstractNumId w:val="1"/>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DFE"/>
    <w:rsid w:val="00011DFE"/>
    <w:rsid w:val="00024174"/>
    <w:rsid w:val="001158DE"/>
    <w:rsid w:val="00465B94"/>
    <w:rsid w:val="004F5EF6"/>
    <w:rsid w:val="005F5B0D"/>
    <w:rsid w:val="00D650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18965"/>
  <w15:chartTrackingRefBased/>
  <w15:docId w15:val="{A535D2E3-9FC0-4D57-8DA9-F26D057B9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11DFE"/>
    <w:pPr>
      <w:spacing w:after="0" w:line="276" w:lineRule="auto"/>
    </w:pPr>
    <w:rPr>
      <w:rFonts w:ascii="Arial" w:eastAsia="Arial" w:hAnsi="Arial" w:cs="Arial"/>
      <w:lang w:val="en"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utoRedefine/>
    <w:uiPriority w:val="1"/>
    <w:qFormat/>
    <w:rsid w:val="00D650AC"/>
    <w:pPr>
      <w:spacing w:after="0" w:line="240" w:lineRule="auto"/>
    </w:pPr>
    <w:rPr>
      <w:rFonts w:ascii="Calibri" w:eastAsia="Arial" w:hAnsi="Calibri" w:cs="Arial"/>
      <w:sz w:val="20"/>
      <w:lang w:val="en" w:eastAsia="nl-NL"/>
    </w:rPr>
  </w:style>
  <w:style w:type="paragraph" w:styleId="Lijstalinea">
    <w:name w:val="List Paragraph"/>
    <w:basedOn w:val="Standaard"/>
    <w:uiPriority w:val="99"/>
    <w:qFormat/>
    <w:rsid w:val="00465B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43552">
      <w:bodyDiv w:val="1"/>
      <w:marLeft w:val="0"/>
      <w:marRight w:val="0"/>
      <w:marTop w:val="0"/>
      <w:marBottom w:val="0"/>
      <w:divBdr>
        <w:top w:val="none" w:sz="0" w:space="0" w:color="auto"/>
        <w:left w:val="none" w:sz="0" w:space="0" w:color="auto"/>
        <w:bottom w:val="none" w:sz="0" w:space="0" w:color="auto"/>
        <w:right w:val="none" w:sz="0" w:space="0" w:color="auto"/>
      </w:divBdr>
    </w:div>
    <w:div w:id="23864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2141</Words>
  <Characters>11780</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Gerda Hekker</dc:creator>
  <cp:keywords/>
  <dc:description/>
  <cp:lastModifiedBy>Gerda Hekker</cp:lastModifiedBy>
  <cp:revision>3</cp:revision>
  <dcterms:created xsi:type="dcterms:W3CDTF">2018-06-25T06:18:00Z</dcterms:created>
  <dcterms:modified xsi:type="dcterms:W3CDTF">2018-06-26T12:55:00Z</dcterms:modified>
</cp:coreProperties>
</file>